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b1cc2" w14:textId="dbb1c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областном бюджете Северо-Казахстанской области на 2017-2019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Северо-Казахстанской области от 12 декабря 2016 года N 8/1. Зарегистрировано Департаментом юстиции Северо-Казахстанской области 28 декабря 2016 года N 3985.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04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Северо-Казахстанский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областной бюджет Северо-Казахстанской области на 2017-2019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2017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151 681 165,4 тысячи тенге, в том числе по: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15 807 023,4 тысячи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1 142 097,8 тысячи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4 327,5 тысячи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134 727 716,7 тысячи тенге; 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150 221 142,6 тысячи тенге; 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3 401 866,8 тысячи тенге, в том числе: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5 621 170,8 тысячи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2 219 304 тысячи тенге; 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1 199 900 тысяч тенге, в том числе: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1 200 000 тысяч тенге;      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100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-3 141 744 тысячи тенге;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– 3 141 744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1 - в редакции решения Северо-Казахстанского областного маслихата от 24.11.2017 </w:t>
      </w:r>
      <w:r>
        <w:rPr>
          <w:rFonts w:ascii="Times New Roman"/>
          <w:b w:val="false"/>
          <w:i w:val="false"/>
          <w:color w:val="ff0000"/>
          <w:sz w:val="28"/>
        </w:rPr>
        <w:t>№ 16/1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доходы областного бюджета на 2017 год формируются в соответствии с Бюджетным кодексом Республики Казахстан за счет следующих налоговых поступлений: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индивидуального подоходного налога по нормативам распределения доходов, установленным областным маслихатом;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социального налога по нормативам распределения доходов, установленным областным маслихатом;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платы за пользование водными ресурсами поверхностных источников;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платы за лесные 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платы за эмиссии в окружающую среду.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Установить на 2017 год распределение общей суммы поступлений от налогов в областной бюджет из бюджетов районов и города Петропавловска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 индивидуальному подоходному налогу с доходов, облагаемых у источника выплаты: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районы Айыртауский, Акжарский, Аккайынский, Есильский, Жамбылский, Магжана Жумабаева, Кызылжарский, Мамлютский, имени Габита Мусрепова, Тайыншинский, Тимирязевский, Уалихановский, Шал акына, город Петропавловск - 100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 индивидуальному подоходному налогу с доходов, не облагаемых у источника выплаты: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город Петропавловск - 100 процентов;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 индивидуальному подоходному налогу с доходов иностранных граждан, не облагаемых у источника выплаты: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районы Айыртауский, Акжарский, Аккайынский, Есильский, Жамбылский, Магжана Жумабаева, Кызылжарский, Мамлютский, имени Габита Мусрепова, Тайыншинский, Тимирязевский, Уалихановский, Шал акына, город Петропавловск - 100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 социальному налогу: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районы Айыртауский, Акжарский, Аккайынский, Есильский, Жамбылский, Магжана Жумабаева, Кызылжарский, Мамлютский, имени Габита Мусрепова, Тайыншинский, Тимирязевский, Уалихановский, Шал акына - 16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Установить на 2017 год распределение общей суммы поступлений от налогов в бюджеты районов, города Петропавловска: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 индивидуальному подоходному налогу с доходов, не облагаемых у источника выплаты: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районы Айыртауский, Акжарский, Аккайынский, Есильский, Жамбылский, Магжана Жумабаева, Кызылжарский, Мамлютский, имени Габита Мусрепова, Тайыншинский, Тимирязевский, Уалихановский, Шал акына - 100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 социальному налогу: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районы Айыртауский, Акжарский, Аккайынский, Есильский, Жамбылский, Магжана Жумабаева, Кызылжарский, Мамлютский, имени Габита Мусрепова, Тайыншинский, Тимирязевский, Уалихановский, Шал акына - 84 процентов, город Петропавловск – 100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Установить, что доходы областного бюджета формируются за счет следующих неналоговых поступлений: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поступления части чистого дохода коммунальных государственных предприятий, созданных по решению областного акимата;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аренды имущества областной коммунальной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реализации товаров (работ, услуг) государственными учреждениями, финансируемыми из областного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штрафы, пени, санкции, взыскания, налагаемые государственными учреждениями, финансируемыми из областного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Установить, что поступления областного бюджета формируются за счет поступлений от погашения бюджетных кредитов, выданных из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 Установить бюджетные субвенции, передаваемые из областного бюджета бюджетам районов на 2017 год в сумме 35 129 662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Айыртаускому – 3 469 943 тысячи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Акжарскому – 2 119 593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Аккайынскому – 1 963 808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Есильскому – 2 808 024 тысячи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Жамбылскому – 2 943 673 тысячи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Магжана Жумабаева – 3 176 788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Кызылжарскому – 3 466 572 тысячи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Мамлютскому – 2 095 205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имени Габита Мусрепова – 3 218 847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Тайыншинскому – 3 507 138 тысяч тенге; 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Тимирязевскому – 1 578 153 тысячи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Уалихановскому – 2 229 536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Шал акына – 2 236 092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Петропавловск - 316 290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Учесть в областном бюджете на 2017 год поступление целевых трансфертов из республиканского бюджета, в том числе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обеспечение охраны общественного порядка во время проведения мероприятий международного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субсидирование в рамках гарантирования и страхования займов субъектов агропромышленного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доплату учителям, прошедшим стажировку по языковым курсам;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доплату учителям за замещение на период обучения основного сотрудника;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8) внедрение обусловленной денежной помощи по проекту "Өрлеу";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9) оказание гарантированного объема бесплатной медицинской помощи на местном уровне;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10) пропаганду здорового образа жизни;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11) обеспечение и расширение гарантированного объема бесплатной медицинской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12) закуп лекарственных средств, вакцин и других иммунобиологических препаратов, а также специализированных продуктов детского и лечебного питания на амбулаторном уровне;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13) материально-техническое оснащение организаций здравоохранения на местном уровне;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14) размещение государственного социального заказа в неправительственных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15) реализацию Плана мероприятий по обеспечению прав и улучшению качества жизни инвалидов в Республике Казахстан на 2012-2018 годы,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2016 года № 213 "Об утверждении третьего этапа (2016-2018 годы) Плана мероприятий по обеспечению прав и улучшению качества жизни инвалидов в Республике Казахстан на 2012-2018 годы";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16) услуги по замене и настройке речевых процессоров к кохлеарным имплантам;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17) развитие рынка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18) финансирование приоритетных проектов транспортной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19) проектирование, развитие и (или) обустройство инженерно-коммуникационной инфраструктуры в рамках Программы развития регионов до 2020 года,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июня 2014 года № 728 "Об утверждении Программы развития регионов до 2020 года" (далее – Программа развития регионов до 2020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20) развитие системы водоснабжения и водоотведения в сельских населенных пунктах в рамках Программы развития регионов до 2020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21) строительство служебного жилища, развитие инженерно-коммуникационной инфраструктуры и строительство, достройку общежитий для молодежи в рамках развития продуктивной занятости и массового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22) развитие транспортной инфраструктуры.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материально-техническое оснащение подразделений органов внутренних дел;</w:t>
      </w:r>
    </w:p>
    <w:bookmarkEnd w:id="15"/>
    <w:bookmarkStart w:name="z9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увеличение размеров надбавки за классную квалификацию сотрудников органов внутренних дел;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25) возмещение части расходов, понесенных субъектом агропромышленного комплекса, при инвестиционных вложениях.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26) повышение должностных окладов сотрудников органов внутренних дел;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27) строительство и реконструкцию объектов образования и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28) развитие инженерной инфраструктуры в рамках Программы развития регионов до 2020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Распределение указанных целевых трансфертов из республиканского бюджета определяется постановлением акимата Северо-Казахстанской области о реализации решения Северо-Казахстанского областного маслихата об областном бюджете на 2017-2019 годы.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с изменениями, внесенными решением маслихата Северо-Казахстанской области от 23.02.2017 </w:t>
      </w:r>
      <w:r>
        <w:rPr>
          <w:rFonts w:ascii="Times New Roman"/>
          <w:b w:val="false"/>
          <w:i w:val="false"/>
          <w:color w:val="ff0000"/>
          <w:sz w:val="28"/>
        </w:rPr>
        <w:t>№ 11/5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01.01.2017); от 24.11.2017 </w:t>
      </w:r>
      <w:r>
        <w:rPr>
          <w:rFonts w:ascii="Times New Roman"/>
          <w:b w:val="false"/>
          <w:i w:val="false"/>
          <w:color w:val="ff0000"/>
          <w:sz w:val="28"/>
        </w:rPr>
        <w:t>№ 16/1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9. Учесть в областном бюджете на 2017 год поступление целевых трансфертов из Национального фонда, в том числе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кредитование на реконструкцию и строительство систем тепло-, водоснабжения и водоотведения;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проектирование, развитие и (или) обустройство инженерно-коммуникационной инфраструктуры в рамках Программы развития регионов до 2020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проектирование и (или) строительство, реконструкцию жилья коммунального жилищного фонда.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на развитие индустриальной инфраструктуры в рамках Единой программы поддержки и развития бизнеса "Дорожная карта бизнеса 2020",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марта 2015 года № 168 "Об утверждении Единой программы поддержки и развития бизнеса "Дорожная карта бизнеса 2020", внесении изменений в постановление Правительства Республики Казахстан от 10 июня 2010 года № 556 "О некоторых мерах по реализации Программы "Дорожная карта бизнеса 2020" и признании утратившими силу некоторых решений Правительства Республики Казахстан".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Распределение указанных целевых трансфертов из Национального фонда определяется постановлением акимата Северо-Казахстанской области о реализации решения Северо-Казахстанского областного маслихата об областном бюджете на 2017-2019 годы.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с изменениями, внесенными решением маслихата Северо-Казахстанской области от 14.06.2017 </w:t>
      </w:r>
      <w:r>
        <w:rPr>
          <w:rFonts w:ascii="Times New Roman"/>
          <w:b w:val="false"/>
          <w:i w:val="false"/>
          <w:color w:val="ff0000"/>
          <w:sz w:val="28"/>
        </w:rPr>
        <w:t>№ 14/3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Учесть в областном бюджете на 2017 год бюджетные кредиты из республиканского бюджета, в том числе: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реализации мер социальной поддержки специалистов;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содействие развитию предпринимательства в областных центрах;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продуктивной занятости и массового предпринимательства.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Распределение указанных сумм определяется постановлением акимата Северо-Казахстанской области о реализации решения Северо-Казахстанского областного маслихата об областном бюджете на 2017-2019 годы.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10 - в редакции решения маслихата Северо-Казахстанской области от 23.02.2017 </w:t>
      </w:r>
      <w:r>
        <w:rPr>
          <w:rFonts w:ascii="Times New Roman"/>
          <w:b w:val="false"/>
          <w:i w:val="false"/>
          <w:color w:val="ff0000"/>
          <w:sz w:val="28"/>
        </w:rPr>
        <w:t>№ 11/5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Предусмотреть в областном бюджете на 2017 год целевые трансферты и бюджетные кредиты бюджетам районов и города Петропавловска.</w:t>
      </w:r>
    </w:p>
    <w:bookmarkEnd w:id="18"/>
    <w:bookmarkStart w:name="z9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и бюджетных кредитов определяется постановлением акимата Северо-Казахстанской области о реализации решения Северо-Казахстанского областного маслихата об областном бюджете на 2017-2019 годы.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11 - в редакции решения маслихата Северо-Казахстанской области от 29.08.2017 </w:t>
      </w:r>
      <w:r>
        <w:rPr>
          <w:rFonts w:ascii="Times New Roman"/>
          <w:b w:val="false"/>
          <w:i w:val="false"/>
          <w:color w:val="ff0000"/>
          <w:sz w:val="28"/>
        </w:rPr>
        <w:t>№ 15/3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11-1. Предусмотреть расходы областного бюджета за счет возврата неиспользованных (недоиспользованных) в 2016 году целевых трансфертов из областного бюджета и республиканского бюджета, в том числе за счет целевого трансферта из Национального фонда Республики Казахстан согласно приложению 5.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11-1 в соответствии с решением маслихата Северо-Казахстанской области от 23.02.2017 </w:t>
      </w:r>
      <w:r>
        <w:rPr>
          <w:rFonts w:ascii="Times New Roman"/>
          <w:b w:val="false"/>
          <w:i w:val="false"/>
          <w:color w:val="ff0000"/>
          <w:sz w:val="28"/>
        </w:rPr>
        <w:t>№ 11/5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11-2. Предусмотреть в областном бюджете на 2017 год поступления трансфертов из районных бюджетов и бюджета города Петропавловска в сумме 167 560 тысяч тенге, в связи с уменьшением ставок по отчислениям работодателей на обязательное социальное медицинское страхование,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ноября 2015 года № 405 "Об обязательном социальном медицинском страховании".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11-2 в соответствии с решением Северо-Казахстанского областного маслихата от 24.11.2017 </w:t>
      </w:r>
      <w:r>
        <w:rPr>
          <w:rFonts w:ascii="Times New Roman"/>
          <w:b w:val="false"/>
          <w:i w:val="false"/>
          <w:color w:val="ff0000"/>
          <w:sz w:val="28"/>
        </w:rPr>
        <w:t>№ 16/1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12. Установить, что в процессе исполнения местных бюджетов на 2017 год не подлежат секвестру местные бюджетные программы,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13. Утвердить резерв местного исполнительного органа Северо-Казахстанской области на 2017 год в сумме 346 136,4 тысячи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13 - в редакции решения Северо-Казахстанского областного маслихата от 24.11.2017 </w:t>
      </w:r>
      <w:r>
        <w:rPr>
          <w:rFonts w:ascii="Times New Roman"/>
          <w:b w:val="false"/>
          <w:i w:val="false"/>
          <w:color w:val="ff0000"/>
          <w:sz w:val="28"/>
        </w:rPr>
        <w:t>№ 16/1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Обеспечить выплату заработной платы работникам бюджетной сферы в полном объеме.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15. Установить специалистам в области здравоохранения, социального обеспечения, образования, культуры, спорта и ветеринарии, являющимся гражданскими служащими и работающим в сельской местности, повышенные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16. Предусмотреть в бюджетах районов расходы на оказание социальной помощи на приобретение топлива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17. Установить лимит долга местного исполнительного органа Северо-Казахстанской области на 2017 год в размере 21 141 783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18. Настоящее решение вводится в действие с 1 января 2017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VIII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Притчин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Бубенко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сессии Северо-Казахстанского областного маслихата от 12 декабря 2016 года № 8/1</w:t>
            </w:r>
          </w:p>
        </w:tc>
      </w:tr>
    </w:tbl>
    <w:bookmarkStart w:name="z106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Северо-Казахстанский областной бюджет на 2017 год 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Северо-Казахстанского областного маслихата от 24.11.2017 </w:t>
      </w:r>
      <w:r>
        <w:rPr>
          <w:rFonts w:ascii="Times New Roman"/>
          <w:b w:val="false"/>
          <w:i w:val="false"/>
          <w:color w:val="ff0000"/>
          <w:sz w:val="28"/>
        </w:rPr>
        <w:t>№ 16/1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2"/>
        <w:gridCol w:w="1008"/>
        <w:gridCol w:w="1008"/>
        <w:gridCol w:w="6279"/>
        <w:gridCol w:w="326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1"/>
        </w:tc>
        <w:tc>
          <w:tcPr>
            <w:tcW w:w="62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151 681 165,4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15 807 023,4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13 458 233,4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13 458 233,4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626 416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626 416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1 722 374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1 722 374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4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1 142 097,8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98 453,2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44 237,5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52 199,6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2 016,1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12 135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12 135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565 807,4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565 807,4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465 702,2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465 702,2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5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4 327,5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4 327,5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4 327,5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6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134 727 716,7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561 025,7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(городских) бюджетов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561 025,7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134 166 691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134 166 691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7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150 221 142,6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2 232 205,3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49 558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49 097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1 012 285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688 481,8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36 639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129 163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26 040,2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44 961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87 000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777 510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исполнения местного бюджета и управления коммунальной собственностью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479 622,9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857,1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13 030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284 000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47 987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в сфере религиозной деятельности на местном уровне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27 890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20 097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152 886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152 886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57 099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туризма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48 679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8 420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84 879,8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82 719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2 160,8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0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196 933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16 777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8 777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и гражданской защите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180 156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мобилизационной подготовки и гражданской зашиты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38 487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28 900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49 144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40 034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14 713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5 878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1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5 379 049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5 379 049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4 351 572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6 195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720 382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размещению лиц, не имеющих определенного места жительства и документов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50 138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лиц, арестованных в административном порядке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30 404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содержания служебных животных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95 576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охраны общественного порядка во время проведения мероприятий международного значения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124 782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2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9 342 370,2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170 618,5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123 697,5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46 921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7 724 890,6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115 896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1 408 646,1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18 655,5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и доставка учебников, учебно-методических комплексов для областных государственных учреждений образования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59 287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648 738,5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35 752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39 012,5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4 062 847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34 139,5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Программы развития продуктивной занятости и массового предпринимательства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84 500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112 434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доплату учителям, прошедшим стажировку по языковым курсам и на доплату учителям за замещение на период обучения основного сотрудника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97 753,5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986 234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1 141 933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792 429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349 504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304 928,1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200 000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дополнительного образования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104 928,1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3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12 269 326,3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12 219 323,3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110 331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крови, ее компонентов и препаратов для местных организаций здравоохранения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549 209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176 943,5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100 572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 синдромом приобретенного иммунодефицита (СПИД) в Республике Казахстан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318 596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3 135 133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скорой медицинской помощи и санитарная авиация, за исключением оказываемой за счет средств республиканского бюджета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1 128 215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патологоанатомического вскрытия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33 900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1 661 106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3 053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44 910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больных туберкулезом противотуберкулезными препаратами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371 936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диабетом противодиабетическими препаратами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661 532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онкогематологических больных химиопрепаратами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203 515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органов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453 606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факторами свертывания крови больных гемофилией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525 743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729 212,8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 (спецмедснабжения)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64 180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государственных органов здравоохранения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9 150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1 690 166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тромболитическими препаратами больных с острым инфарктом миокарда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42 511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скрининговых исследований в рамках гарантированного объема бесплатной медицинской помощи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205 803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реконструкция объектов здравоохранения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4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4 581 172,2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3 677 598,8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117 790,5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500 539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236 107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3 818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аппарата, в центрах оказания специальных социальных услуг, в центрах социального обслуживания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57 005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1 435 921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43 637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230 013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23 087,5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текущих мероприятий, направленных на развитие рынка труда, в рамках Программы развития продуктивной занятости и массового предпринимательства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бюджетам районов (городов областного значения) на реализацию мероприятий, направленных на развитие рынка труда, в рамках Программы развития продуктивной занятости и массового предпринимательства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643 129,8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5 258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 в Республике Казахстан на 2012–2018 годы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156 370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50 645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внедрение обусловленной денежной помощи по проекту Өрлеу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106 374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47 904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826 897,4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782 850,4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44 047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внутренней политики области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25 031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25 031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3 574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 в Республике Казахстан на 2012–2018 годы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3 574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государственной инспекции труда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48 071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48 071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5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14 900 039,9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132 224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132 224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19 792,4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19 792,4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136 930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136 930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90 940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90 940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6 794 793,7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энергетики и жилищно-коммунального хозяйства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57 477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3 092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системы водоснабжения и водоотведения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11 150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энергетического аудита многоквартирных жилых домов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системы водоснабжения и водоотведения в сельских населенных пунктах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1 979 991,8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2 248 418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2 411 996,7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81 173,2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7 725 359,8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проектирование и (или) строительство, реконструкцию жилья коммунального жилищного фонда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2 938 808,6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3 782 546,1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строительство служебного жилища, развитие инженерно-коммуникационной инфраструктуры и строительство, достройку общежитий для молодежи в рамках Программы развития продуктивной занятости и массового предпринимательства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1 004 005,1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6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4 465 970,3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внутренней политики области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633 522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72 354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536 168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95 046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36 067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58 230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1 682 948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57 780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191 697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Увековечение памяти деятелей государства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199 618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658 041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141 844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270 853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87 130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55 985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111 022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21 375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8 133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63 514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1 918 655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52 459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56 100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1 696 743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113 353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13 619,3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2 200,7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11 418,6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11 158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11 158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37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Топливно-энергетический комплекс и недропользование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167 773,3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167 773,3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167 773,3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8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43 251 081,5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53 880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43 880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986 465,4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75 240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737 401,5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34 046,9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22 266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14 161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103 350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42 022 058,1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163 233,5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семеноводства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1 574 016,3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16 443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1 649,1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распространению и внедрению инновационного опыта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840 100,2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7 197 860,3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106 131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1 698,6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4 675 947,2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14 024 892,6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 рамках гарантирования и страхования займов субъектов агропромышленного комплекса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6 037 726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36 682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4 244 595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2 171 974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839 067,8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58 260,5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136 349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76 031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13 096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1 293,8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22 633,8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средств индивидуальной защиты работников, приборов, инструментов, техники, оборудования и инвентаря, для материально-технического оснащения государственных ветеринарных организаций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2 947,6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20 346,8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земельной инспекции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52 329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контроля за использованием и охраной земель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46 229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9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1 052 612,1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1 003 648,1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111 894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33 833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6 594,9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263 848,5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587 477,7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и лицензирования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48 964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архитектурно-строительного контроля и лицензирования на местном уровне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48 964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0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12 964 276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12 964 276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64 241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1 169 884,8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2 397 050,8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314 883,1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2 672 630,9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3 002 857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3 305 928,4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1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3 547 479,6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346 136,4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346 136,4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170 093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170 093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1 440 215,2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Единой программы поддержки и развития бизнеса "Дорожная карта бизнеса 2020"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868 489,9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инженерной инфраструктуры в рамках Программы развития регионов до 2020 года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477 123,6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индустриальной инфраструктуры в рамках Единой программы поддержки и развития бизнеса "Дорожная карта бизнеса 2020"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94 601,7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индустриально-инновационного развития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76 192,7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индустриально-инновационной деятельности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50 157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5 560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20 475,7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1 508 027,2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Единой программы поддержки и развития бизнеса "Дорожная карта бизнеса 2020"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Единой программы поддержки и развития бизнеса "Дорожная карта бизнеса 2020"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1 316 134,7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14 891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Единой программы поддержки и развития бизнеса "Дорожная карта бизнеса 2020"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11 001,5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6 815,1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6 815,1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42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6 986,2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6 986,2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1 886,2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3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35 863 867,7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35 863 867,7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35 129 662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314 253,9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использованных не по целевому назначению целевых трансфертов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39 753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209 874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Правительства Республики Казахстан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75 006,5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95 318,3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3 401 866,8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5 621 170,8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4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2 687 206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1 600 000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районов (городов областного значения) на проектирование и (или) строительство жилья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1 600 000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1 087 206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районов (городов областного значения) на реконструкцию и строительство систем тепло-, водоснабжения и водоотведения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1 087 206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5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2 533 937,8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1 877 062,8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1 877 062,8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656 875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656 875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6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400 027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400 027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АО "Фонд развития предпринимательства "Даму" на реализацию государственной инвестиционной политики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300 027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7"/>
        </w:tc>
        <w:tc>
          <w:tcPr>
            <w:tcW w:w="62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8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2 219 304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2 219 304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1 888 068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331 236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1 199 900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1 200 000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9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1 200 000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1 200 000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1 200 000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0"/>
        </w:tc>
        <w:tc>
          <w:tcPr>
            <w:tcW w:w="62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51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-3 141 744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Финансирование дефицита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3 141 744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2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5 126 089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5 126 089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эмиссионные ценные бумаги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1 600 000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3 526 089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3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4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55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2 069 478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2 069 478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1 738 242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республиканского бюджета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331 236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6"/>
        </w:tc>
        <w:tc>
          <w:tcPr>
            <w:tcW w:w="62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57"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85 133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85 133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85 133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сессии Северо-Казахстанского областного маслихата от 12 декабря 2016 года № 8/1</w:t>
            </w:r>
          </w:p>
        </w:tc>
      </w:tr>
    </w:tbl>
    <w:bookmarkStart w:name="z430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Северо-Казахстанский областной бюджет на 2018 год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1"/>
        <w:gridCol w:w="1116"/>
        <w:gridCol w:w="1116"/>
        <w:gridCol w:w="2"/>
        <w:gridCol w:w="6072"/>
        <w:gridCol w:w="31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9"/>
        </w:tc>
        <w:tc>
          <w:tcPr>
            <w:tcW w:w="60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2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110 964 506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4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15 151 084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12 786 769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12 786 769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552 605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552 605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1 811 710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1 811 710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1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63 660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43 340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30 340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9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2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95 748 762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95 748 762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95 748 762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85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8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2)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110 469 087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0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1 291 447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52 114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52 114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689 734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649 516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40 218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195 561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исполнения местного бюджета и управления коммунальной собственностью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190 131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50 654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в сфере религиозной деятельности на местном уровне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29 334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21 320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162 162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162 162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55 258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туризма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55 258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области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85 964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 области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85 964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8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131 937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и гражданской защите области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131 937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мобилизационной подготовки и гражданской зашиты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15 325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22 461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52 043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42 108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14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4 401 633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4 401 633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4 226 869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6 195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размещению лиц, не имеющих определенного места жительства и документов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47 755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лиц, арестованных в административном порядке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30 451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содержания служебных животных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90 363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21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8 192 517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185 179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131 483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53 696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6 898 455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117 660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1 460 182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20 173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и доставка учебников, учебно-методических комплексов для областных государственных учреждений образования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710 451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38 255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43 019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20 741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4 203 172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36 708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Программы развития продуктивной занятости и массового предпринимательства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84 500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119 783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14 880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5 671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1 108 883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745 733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363 150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43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2 337 504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2 337 504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115 856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189 145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114 814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1 127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47 680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109 963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 (спецмедснабжения)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65 743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1 693 176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53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4 024 959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3 078 355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122 731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520 702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186 047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аппарата, в центрах оказания специальных социальных услуг, в центрах социального обслуживания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60 534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1 500 518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44 971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243 223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бюджетам районов (городов областного значения) на реализацию мероприятий, направленных на развитие рынка труда, в рамках Программы развития продуктивной занятости и массового предпринимательства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394 155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5 474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872 862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824 791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48 071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внутренней политики области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7 308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7 308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15 418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Обучение предпринимательству в рамках Программы развития продуктивной занятости и массового предпринимательства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15 418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государственной инспекции труда области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51 016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51 016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73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2 865 011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496 820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496 820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2 368 191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энергетики и жилищно-коммунального хозяйства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61 033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энергетического аудита многоквартирных жилых домов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13 125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2 294 033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80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3 821 885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внутренней политики области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493 814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77 745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416 069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90 883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38 252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52 631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1 473 477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61 342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120 532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214 794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663 530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150 124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263 155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80 341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6 785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73 556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1 671 431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55 688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55 465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1 560 278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11 939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11 939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203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Топливно-энергетический комплекс и недропользование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238 000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238 000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238 000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06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24 745 737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48 686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48 686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881 637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78 535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781 978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21 124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23 636 886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158 125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семеноводства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612 500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4 452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2 704 330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8 397 514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130 734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2 616 898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7 826 967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838 500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растениеводства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218 621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ревизионных союзов сельскохозяйственных кооперативов на проведение внутреннего аудита сельскохозяйственных кооперативов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127 561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130 134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76 900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2 186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51 048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земельной инспекции области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48 394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контроля за использованием и охраной земель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48 394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32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130 448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55 468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55 468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28 528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28 528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и лицензирования области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46 452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архитектурно-строительного контроля и лицензирования на местном уровне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46 452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39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4 564 285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4 564 285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65 840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4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2 567 272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1 931 173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44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16 572 659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304 316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304 316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9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индустриально-инновационного развития области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59 428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индустриально-инновационной деятельности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53 617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5 811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1 373 723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3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Единой программы поддержки и развития бизнеса "Дорожная карта бизнеса 2020"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4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Единой программы поддержки и развития бизнеса "Дорожная карта бизнеса 2020"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928 104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5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6 358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6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Единой программы поддержки и развития бизнеса "Дорожная карта бизнеса 2020"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423 261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7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области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14 835 192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8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новые инициативы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14 835 192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9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57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37 151 065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0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37 151 065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1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37 151 065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2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3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-4 684 681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4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210 019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5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63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210 019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6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210 019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7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210 019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8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66"/>
        </w:tc>
        <w:tc>
          <w:tcPr>
            <w:tcW w:w="60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9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0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1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69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4 894 700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2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4 894 700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3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4 894 700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4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5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6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74"/>
        </w:tc>
        <w:tc>
          <w:tcPr>
            <w:tcW w:w="60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7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8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9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77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0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1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2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5 180 200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3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Финансирование дефицита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-5 180 200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4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5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83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6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7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8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6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9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87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5 180 200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0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5 180 200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1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9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5 180 200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сессии Северо-Казахстанского областного маслихата от 12 декабря 2016 года № 8/1 </w:t>
            </w:r>
          </w:p>
        </w:tc>
      </w:tr>
    </w:tbl>
    <w:bookmarkStart w:name="z663" w:id="2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Северо-Казахстанский областной бюджет на 2019 год</w:t>
      </w:r>
    </w:p>
    <w:bookmarkEnd w:id="2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1"/>
        <w:gridCol w:w="1116"/>
        <w:gridCol w:w="1116"/>
        <w:gridCol w:w="6073"/>
        <w:gridCol w:w="317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4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91"/>
        </w:tc>
        <w:tc>
          <w:tcPr>
            <w:tcW w:w="6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5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6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3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7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4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8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5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112 272 368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9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6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15 847 440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0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7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13 389 989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1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8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13 389 989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2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9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566 025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3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0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566 025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4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1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1 891 426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5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2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1 891 426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6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03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63 680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7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4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43 340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8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5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9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6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30 340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0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7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1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8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2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9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3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0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4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11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5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2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6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3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7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14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96 360 248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8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5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96 360 248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9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6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96 360 248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0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17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1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2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9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3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0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4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1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2) Затраты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112 062 449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5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2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1 326 237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6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3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53 560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7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4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53 560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8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5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712 389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9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6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671 048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0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7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41 341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1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8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199 782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2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9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исполнения местного бюджета и управления коммунальной собственностью 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194 080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3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0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5 702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4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1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51 572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5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2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в сфере религиозной деятельности на местном уровне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29 763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6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3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21 809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7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4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165 099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8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5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165 099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9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6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56 491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0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7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туризма 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56 491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1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8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области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87 344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2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9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 области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87 344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3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40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135 628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4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1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и гражданской защите области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135 628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5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2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мобилизационной подготовки и гражданской зашиты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15 440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6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3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23 583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7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4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53 554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8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5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43 051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9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46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условно-исполнительная деятельность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4 460 077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0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7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4 460 077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1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8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4 285 251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2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9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6 195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3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0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размещению лиц, не имеющих определенного места жительства и документов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47 782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4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1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лиц, арестованных в административном порядке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30 451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5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2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содержания служебных животных 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90 398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6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53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8 310 208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7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4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189 643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8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5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133 899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9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6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55 744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0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7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6 993 196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1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8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120 378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2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9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1 487 936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3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0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20 560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4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1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и доставка учебников, учебно-методических комплексов для областных государственных учреждений образования 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24 423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5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2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721 454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6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3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40 932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7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4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43 471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8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5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21 778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9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6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4 260 866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0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7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37 191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1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8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Программы развития продуктивной занятости и массового предпринимательства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84 500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2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9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123 752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3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0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5 955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4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1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1 127 369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5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2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756 571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6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3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370 798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7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74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2 362 040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8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5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2 362 040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9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6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117 968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0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7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192 912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1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8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120 555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2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9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1 183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3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0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48 578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4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1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115 461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5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2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 (спецмедснабжения)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68 046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6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3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1 697 337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7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84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4 126 114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8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5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3 160 136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9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6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124 661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0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7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537 693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1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8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195 349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2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9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аппарата, в центрах оказания специальных социальных услуг, в центрах социального обслуживания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61 850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3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0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1 546 550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4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1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45 827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5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2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248 323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6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3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бюджетам районов (городов областного значения) на реализацию мероприятий, направленных на развитие рынка труда, в рамках Программы развития продуктивной занятости и массового предпринимательства 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394 155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7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4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5 728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8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5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890 821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9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6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842 096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0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7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48 725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1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8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внутренней политики области 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7 673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2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9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7 673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3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0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15 418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4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1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Обучение предпринимательству в рамках Программы развития продуктивной занятости и массового предпринимательства 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15 418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5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2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государственной инспекции труда области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52 066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6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3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52 066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7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04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2 931 273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8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5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496 820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9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6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496 820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0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7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2 434 453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1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8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энергетики и жилищно-коммунального хозяйства 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62 445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2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9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энергетического аудита многоквартирных жилых домов 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13 125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3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0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 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2 358 883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4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11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3 943 619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5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2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внутренней политики области 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516 804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6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3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79 932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7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4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436 872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8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5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94 268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9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6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39 019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0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7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55 249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1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8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1 496 169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2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9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62 549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3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0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124 543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4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1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218 003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5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2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670 714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6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3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152 268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7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4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268 092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8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5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81 752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9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6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6 795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0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7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74 957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1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8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1 741 851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2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9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57 009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3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0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58 238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4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1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1 626 604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5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2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12 775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6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3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12 775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7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434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Топливно-энергетический комплекс и недропользование 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212 000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8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5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212 000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9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6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212 000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0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37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24 766 719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1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8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49 602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2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9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49 602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3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0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894 774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4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1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80 094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5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2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791 948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6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3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22 732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7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4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23 639 451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8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5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160 690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9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6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семеноводства 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694 970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0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7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4 452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1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8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2 704 330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2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9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7 633 864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3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0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130 734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4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1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5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2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2 800 081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6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3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8 158 749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7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4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838 500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8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5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растениеводства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310 162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9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6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ревизионных союзов сельскохозяйственных кооперативов на проведение внутреннего аудита сельскохозяйственных кооперативов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200 889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0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7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134 259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1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8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78 363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2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9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2 186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3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0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53 710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4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1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земельной инспекции области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48 633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5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2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контроля за использованием и охраной земель 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48 633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6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463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132 482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7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4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56 659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8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5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56 659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9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6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29 215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0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7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29 215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1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8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и лицензирования области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46 608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2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9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архитектурно-строительного контроля и лицензирования на местном уровне 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46 608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3"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70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4 790 496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4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1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4 790 496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5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2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67 131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6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3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2 695 636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7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4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2 027 729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8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75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17 239 039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9"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6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318 243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0"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7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318 243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1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8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индустриально-инновационного развития области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60 810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2"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9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индустриально-инновационной деятельности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54 709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3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0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6 101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4"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1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1 373 802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5"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2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Единой программы поддержки и развития бизнеса "Дорожная карта бизнеса 2020"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6"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3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Единой программы поддержки и развития бизнеса "Дорожная карта бизнеса 2020"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928 104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7"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4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6 437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8"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5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Единой программы поддержки и развития бизнеса "Дорожная карта бизнеса 2020"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423 261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9"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6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области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15 486 184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0"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7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новые инициативы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15 486 184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1"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88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37 326 517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2"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9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37 326 517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3"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0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37 326 517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4"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1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5"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2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-1 451 491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6"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3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210 019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7"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94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210 019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8"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5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210 019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9"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6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210 019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0"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97"/>
        </w:tc>
        <w:tc>
          <w:tcPr>
            <w:tcW w:w="6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1"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2"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9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3"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00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1 661 510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4"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1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1 661 510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5"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2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1 661 510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6"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3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7"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4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8"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05"/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9"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0"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7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1"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508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2"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9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3"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0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4"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1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1 661 510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5"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2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Финансирование дефицита 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-1 661 510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6" w:id="513"/>
          <w:p>
            <w:pPr>
              <w:spacing w:after="20"/>
              <w:ind w:left="20"/>
              <w:jc w:val="both"/>
            </w:pPr>
          </w:p>
          <w:bookmarkEnd w:id="513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7"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14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8"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6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9"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6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0" w:id="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17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1" w:id="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518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1 661 510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2" w:id="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9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1 661 510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3" w:id="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0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1 661 510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сессии Северо-Казахстанского областного маслихата от 12 декабря 2016 года № 8/1 </w:t>
            </w:r>
          </w:p>
        </w:tc>
      </w:tr>
    </w:tbl>
    <w:bookmarkStart w:name="z895" w:id="5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местных бюджетов на 2017 год</w:t>
      </w:r>
    </w:p>
    <w:bookmarkEnd w:id="5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6" w:id="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522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7" w:id="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  <w:bookmarkEnd w:id="523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8" w:id="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  <w:bookmarkEnd w:id="524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9" w:id="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  <w:bookmarkEnd w:id="525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0" w:id="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  <w:bookmarkEnd w:id="526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1" w:id="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  <w:bookmarkEnd w:id="527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2" w:id="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стационарной и стационарозамещающей медицинской помощи субъектами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 </w:t>
            </w:r>
          </w:p>
          <w:bookmarkEnd w:id="528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3" w:id="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крови, ее компонентов и препаратов для местных организаций здравоохранения</w:t>
            </w:r>
          </w:p>
          <w:bookmarkEnd w:id="529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4" w:id="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охране материнства и детства </w:t>
            </w:r>
          </w:p>
          <w:bookmarkEnd w:id="530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5" w:id="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  <w:bookmarkEnd w:id="531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6" w:id="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  <w:bookmarkEnd w:id="532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7" w:id="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  <w:bookmarkEnd w:id="533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8" w:id="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скорой медицинской помощи и санитарная авиация, за исключением оказываемой за счет средств республиканского бюджета</w:t>
            </w:r>
          </w:p>
          <w:bookmarkEnd w:id="534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9" w:id="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патологоанатомического вскрытия</w:t>
            </w:r>
          </w:p>
          <w:bookmarkEnd w:id="535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0" w:id="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 </w:t>
            </w:r>
          </w:p>
          <w:bookmarkEnd w:id="536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1" w:id="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туберкулезом противотуберкулезными препаратами</w:t>
            </w:r>
          </w:p>
          <w:bookmarkEnd w:id="537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2" w:id="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диабетом противодиабетическими препаратами</w:t>
            </w:r>
          </w:p>
          <w:bookmarkEnd w:id="538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3" w:id="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онкогематологических больных химиопрепаратами</w:t>
            </w:r>
          </w:p>
          <w:bookmarkEnd w:id="539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4" w:id="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больных с хронической почечной недостаточностью, аутоимунными, орфанными заболеваниями, иммунодефицитными состояниями, а также больных после трансплантации органов</w:t>
            </w:r>
          </w:p>
          <w:bookmarkEnd w:id="540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5" w:id="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факторами свертывания крови больных гемофилией</w:t>
            </w:r>
          </w:p>
          <w:bookmarkEnd w:id="541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6" w:id="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  <w:bookmarkEnd w:id="542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7" w:id="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вновь вводимых объектов здравоохранения</w:t>
            </w:r>
          </w:p>
          <w:bookmarkEnd w:id="543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8" w:id="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тромболитическими препаратами больных с острым инфарктом миокарда</w:t>
            </w:r>
          </w:p>
          <w:bookmarkEnd w:id="544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9" w:id="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скрининговых исследований в рамках гарантированного объема бесплатной медицинской помощи</w:t>
            </w:r>
          </w:p>
          <w:bookmarkEnd w:id="545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0" w:id="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  <w:bookmarkEnd w:id="546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сессии Северо-Казахстанского областного маслихата от 12 декабря 2016 года № 8/1</w:t>
            </w:r>
          </w:p>
        </w:tc>
      </w:tr>
    </w:tbl>
    <w:bookmarkStart w:name="z926" w:id="5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Расходы областного бюджета на 2017 год за счет возврата неиспользованных (недоиспользованных) в 2016 году целевых трансфертов из областного бюджета и республиканского бюджета, в том числе за счет целевого трансферта из Национального фонда Республики Казахстан</w:t>
      </w:r>
    </w:p>
    <w:bookmarkEnd w:id="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5 в соответствии с решением маслихата Северо-Казахстанской области от 23.02.2017 </w:t>
      </w:r>
      <w:r>
        <w:rPr>
          <w:rFonts w:ascii="Times New Roman"/>
          <w:b w:val="false"/>
          <w:i w:val="false"/>
          <w:color w:val="ff0000"/>
          <w:sz w:val="28"/>
        </w:rPr>
        <w:t>№ 11/5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01.01.2017); в редакции решения маслихата Северо-Казахстанской области от 24.11.2017 </w:t>
      </w:r>
      <w:r>
        <w:rPr>
          <w:rFonts w:ascii="Times New Roman"/>
          <w:b w:val="false"/>
          <w:i w:val="false"/>
          <w:color w:val="ff0000"/>
          <w:sz w:val="28"/>
        </w:rPr>
        <w:t>№ 16/1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Доходы: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3"/>
        <w:gridCol w:w="1122"/>
        <w:gridCol w:w="723"/>
        <w:gridCol w:w="1123"/>
        <w:gridCol w:w="5080"/>
        <w:gridCol w:w="352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548"/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3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49"/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86 601,9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86 601,9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86 601,9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средств, ранее полученных из местного бюджета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8 816,7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77 785,2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50"/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393 465,7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393 465,7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(городских) бюджетов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393 465,7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целевых трансфертов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180 520,8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бюджета: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149 574,1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Айыртауский район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6 691,4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Акжарский район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7 996,7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Аккайынский район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16 256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район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8 685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район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6 475,1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Магжана Жумабаева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10 497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 район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8 829,8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Мамлютский район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18 700,2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имени Габита Мусрепова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8 426,6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Тайыншинский район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10 737,3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Тимирязевский район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7 578,8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Уалихановский район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16 600,2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Шал акына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7 466,1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14 633,9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бюджета: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30 946,7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Айыртауский район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1 391,3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Акжарский район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2 761,1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Аккайынский район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185,4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район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124,4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район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2 987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Магжана Жумабаева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1 781,5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 район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2 778,7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Мамлютский район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164,1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имени Габита Мусрепова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1 723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Тайыншинский район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2 396,9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Тимирязевский район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360,9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Уалихановский район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5 669,7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 акына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8 622,3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использованных не по целевому назначению целевых трансфертов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39 753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 район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4 320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35 433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551"/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3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Правительства Республики Казахстан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75 006,5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Магжана Жумабаева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331,4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74 675,1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местных исполнительных органов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19 518,9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Тимирязевский район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19 518,9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78 666,5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Айыртауский район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4 452,3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Акжарский район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12 633,2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Аккайынский район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6 091,8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район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район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2 628,5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Магжана Жумабаева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1 460,8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 район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31 473,2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Мамлютский район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265,1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имени Габита Мусрепова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5 736,3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Тайыншинский район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4 289,9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Тимирязевский район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2 086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Уалихановский район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4 357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Шал акына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3 179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552"/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85 133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85 133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85 133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85 133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  <w:bookmarkEnd w:id="553"/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565 200,6</w:t>
            </w:r>
          </w:p>
        </w:tc>
      </w:tr>
    </w:tbl>
    <w:bookmarkStart w:name="z927" w:id="5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Расходы:</w:t>
      </w:r>
    </w:p>
    <w:bookmarkEnd w:id="5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2"/>
        <w:gridCol w:w="1389"/>
        <w:gridCol w:w="1389"/>
        <w:gridCol w:w="659"/>
        <w:gridCol w:w="4627"/>
        <w:gridCol w:w="3214"/>
      </w:tblGrid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55"/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 грамма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програм ма</w:t>
            </w:r>
          </w:p>
        </w:tc>
        <w:tc>
          <w:tcPr>
            <w:tcW w:w="4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56"/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и гражданской защите области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21 350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21 350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557"/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19 518,9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19 518,9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558"/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524 331,7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314 253,9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39 753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Правительства Республики Казахстан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75 006,5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95 318,3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  <w:bookmarkEnd w:id="559"/>
        </w:tc>
        <w:tc>
          <w:tcPr>
            <w:tcW w:w="4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565 200,6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