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4909" w14:textId="8674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о государственном учреждении "Отдел жилищно-коммунального хозяйства, пассажирского транспорта и автомобильных дорог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16 февраля 2016 года № 317. Зарегистрировано Департаментом юстиции Северо-Казахстанской области 11 марта 2016 № 3652. Утратило силу постановлением акимата города Петропавловска Северо-Казахстанской области от 22 июня 2018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Петропавловска Северо-Казахстанской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Положение о государственном учреждении "Отдел жилищно-коммунального хозяйства, пассажирского транспорта и автомобильных дорог города Петропавловска" (далее-Положение).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новой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жилищно-коммунального хозяйства, пассажирского транспорта и автомобильных дорог города Петропавловска" в установленном законодательством порядке известить регистрирующий орган о принятом решении.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города, курирующего данную сферу.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города от 16 февраля 2016 года № 317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города Петропавловска"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города Петропавловска"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 города Петропавловска.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жилищно-коммунального хозяйства, пассажирского транспорта и автомобильных дорог города Петропавловска" ведомств не имеет.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жилищно-коммунального хозяйства, пассажирского транспорта и автомобильных дорог города Петропавловска"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жилищно-коммунального хозяйства, пассажирского транспорта и автомобильных дорог города Петропавловска"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жилищно-коммунального хозяйства, пассажирского транспорта и автомобильных дорог города Петропавловска"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жилищно-коммунального хозяйства, пассажирского транспорта и автомобильных дорог города Петропавловска"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жилищно-коммунального хозяйства, пассажирского транспорта и автомобильных дорог города Петропавловска"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города Петропавловска" утверждаются в соответствии с действующим законодательством.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жилищно-коммунального хозяйства, пассажирского транспорта и автомобильных дорог города Петропавловска": Республика Казахстан, 150 000 Северо-Казахстанская область, город Петропавловск, улица Конституции Казахстана, 23.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государственное учреждение "Отдел жилищно-коммунального хозяйства, пассажирского транспорта и автомобильных дорог города Петропавловска".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города Петропавловска".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жилищно-коммунального хозяйства, пассажирского транспорта и автомобильных дорог города Петропавловска" осуществляется из местного бюджета города Петропавловска.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жилищно-коммунального хозяйства, пассажирского транспорта и автомобильных дорог города Петропавловска"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 и автомобильных дорог города Петропавловска".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жилищно-коммунального хозяйства, пассажирского транспорта и автомобильных дорог города Петропавловска"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жилищно-коммунального хозяйства, пассажирского транспорта и автомобильных дорог города Петропавловска": обеспечение реализации основных направлений государственной политики в области жилищных отношений и государственного контроля в сфере управления жилищным фондом, а также жилищно-коммунального хозяйства, пассажирского транспорта и автомобильных дорог на территории города Петропавловска.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и решение вопросов в сфере жилищно-коммунального хозяйства, пассажирского транспорта, автомобильных дорог и благоустройства для обеспечения бесперебойной жизнедеятельности в городе Петропавловск;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с победителями конкурсов договоров на обслуживание пакета(ов) маршрутов, и выдача им свидетельств, подтверждающих право работы на маршруте;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документов на рассмотрение жилищной комиссии по предоставлению жилья отдельным категориям граждан в соответствии с законодательством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технических паспортов на объекты кондоминиума, находящихся в коммунальной собственности;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функционирования теплоснабжения, систем водоснабжения и водоотведения;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эксплуатации тепловых сетей, находящихся в коммунальной собственности города;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освещение улиц, обеспечение санитарии, благоустройство и озеленение города;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мест захоронений и захоронение безродных, скверов, парков и пляжей, находящихся в коммунальной собственности;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транспортной инфраструктуры;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регулярных городских, пригородных перевозок пассажиров и багажа, организация и проведение конкурсов на право их обслуживания;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перевозок пассажиров и багажа на такси;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маршрутной сети города Петропавловска;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постановка на учет и очередность, а также принятии местным исполнительным органом решения о предоставлении жилища гражданам, нуждающимся в жилище из государственного жилищного фонда или жилище, арендованного местным исполнительным органом в частном жилищном фонде;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нуждающихся в жилище из государственного предприятия либо государственного учреждения;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выдачи ордеров на производство земляных (строительных, ремонтных) работ;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необходимые информации, документы и иные материалы от должностных лиц государственных органов и других организаций;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издавать правовые акты;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нормы действующего законодательства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выполнять иные обязанности, предусмотренные законодательством Республики Казахстан.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жилищно-коммунального хозяйства, пассажирского транспорта и автомобильных дорог города Петропавловска" осуществляется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города Петропавловска" задач и осуществление им своих функций.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жилищно-коммунального хозяйства, пассажирского транспорта и автомобильных дорог города Петропавловска" назначается на должность и освобождается от должности акимом города Петропавловска.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"Отдел жилищно-коммунального хозяйства, пассажирского транспорта и автомобильных дорог города Петропавловска"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"Отдел жилищно-коммунального хозяйства, пассажирского транспорта и автомобильных дорог города Петропавловска":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сотрудников государственного учреждения;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должность и освобождает от должности работников государственного учреждения;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акты государственного учреждения;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в государственных органах, иных организациях;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жилищно-коммунального хозяйства, пассажирского транспорта и автомобильных дорог города Петропавловска" в период его отсутствия осуществляется лицом, его замещающим в соответствии с действующим законодательством.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определяет полномочия своих заместителей в соответствии с действующим законодательством.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"Отдел жилищно-коммунального хозяйства, пассажирского транспорта и автомобильных дорог города Петропавловска" имеет на праве оперативного управления обособленное имущество в случаях, предусмотренных законодательством.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жилищно-коммунального хозяйства, пассажирского транспорта и автомобильных дорог города Петропавловска" формируется за счет имущества, переданного ему государством, а также иного имущества (включая денежные доходы), приобретенного в результате собственной деятельности и иных источников, не запрещенных законодательство Республики Казахстан.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жилищно-коммунального хозяйства, пассажирского транспорта и автомобильных дорог города Петропавловска", относится к коммунальной собственности города Петропавловска.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жилищно-коммунального хозяйства, пассажирского транспорта и автомобильных дорог города Петропавловска"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государственного учреждения "Отдел жилищно-коммунального хозяйства, пассажирского транспорта и автомобильных дорог города Петропавловска" осуществляются в соответствии с законодательством Республики Казахстан: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государственного учреждения "Отдел жилищно-коммунального хозяйства, пассажирского транспорта и автомобильных дорог города Петропавловска":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"Коммунхоз" акимата города Петропавловска "Отдела жилищно-коммунального хозяйства, пассажирского транспорта и автомобильных дорог города Петропавловска";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на праве хозяйственного ведения "Очистные, водоотводные и водопропускные сооружения" акимата города Петропавловска государственного учреждения "Отдел жилищно-коммунального хозяйства, пассажирского транспорта и автомобильных дорог города Петропавловска".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