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07609" w14:textId="a7076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города Петропавловска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13 апреля 2016 года № 729. Зарегистрировано Департаментом юстиции Северо-Казахстанской области 12 мая 2016 № 3734. Утратило силу постановлением акимата города Петропавловска Северо-Казахстанской области от 14 мая 2018 года № 672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Петропавловска Северо-Казахстанской области от 14.05.2018 </w:t>
      </w:r>
      <w:r>
        <w:rPr>
          <w:rFonts w:ascii="Times New Roman"/>
          <w:b w:val="false"/>
          <w:i w:val="false"/>
          <w:color w:val="000000"/>
          <w:sz w:val="28"/>
        </w:rPr>
        <w:t>№ 672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акимат города Петропавловска 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пределить специально отведенные места для осуществления выездной торговли на территории города Петропавловска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от 25 июня 2013 года № 1151 "Об определении специально отведенных мест для осуществления выездной торговли на территории города Петропавловска" (опубликовано в официальных печатных изданиях "Проспект СК" № 28 от 12 июля 2013 года, "Кызылжар Нұры" № 28 от 12 июля 2013 года, зарегистрировано в реестре государственной регистрации нормативных правовых актов под № 2304).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постановления возложить на заместителя акима города, курирующего данную сферу.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города Петропавловска Северо-Казахстанской области от 13 апреля 2016 года № 729 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города Петропавловска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1"/>
        <w:gridCol w:w="10559"/>
      </w:tblGrid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"/>
        </w:tc>
        <w:tc>
          <w:tcPr>
            <w:tcW w:w="10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установки автолавок и (или) палаток (павильонов)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0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Пушкина и Конституции Казахстана, перед областным русским драматическим театром имени Н.Ф. Погодина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10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имени Ибрая Алтынсарина и Интернациональная, район сквера товарищества с ограниченной ответственностью "Горгаз-Сервис"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10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Мухтара Ауэзова, возле Отдел № 1 Департамента "ЦОН филиал НАО "Государственная корпорация правительства для граждан по СКО"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10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Жумабаева, район сквера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10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 Победы - Центральный вход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10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 Победы, район автозаправочной станции "УФА Ойл.kz"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10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Абая и имени Ибрая Алтынсарина, район магазина "Elle"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10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Мира и Хименко, район магазина "Славянка"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"/>
        </w:tc>
        <w:tc>
          <w:tcPr>
            <w:tcW w:w="10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Мира, район магазина "Экспресс"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"/>
        </w:tc>
        <w:tc>
          <w:tcPr>
            <w:tcW w:w="10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Мира, район между Дом быта "Северный" и средней школы №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"/>
        </w:tc>
        <w:tc>
          <w:tcPr>
            <w:tcW w:w="10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Интернациональная, район магазина "Черемушки"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"/>
        </w:tc>
        <w:tc>
          <w:tcPr>
            <w:tcW w:w="10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Каныша Сатпаева, район магазина "Янтарь"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"/>
        </w:tc>
        <w:tc>
          <w:tcPr>
            <w:tcW w:w="10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Жалела Кизатова, район дома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"/>
        </w:tc>
        <w:tc>
          <w:tcPr>
            <w:tcW w:w="10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им. Ч. Валиханова, район магазина "Изюминка"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"/>
        </w:tc>
        <w:tc>
          <w:tcPr>
            <w:tcW w:w="10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имени Евнея Букетова и Пушкина, район магазина "Продукты"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"/>
        </w:tc>
        <w:tc>
          <w:tcPr>
            <w:tcW w:w="10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имени Тауфика Мухамед-Рахимова, район Коммунального государственного предприятия на праве хозяйственного ведения при акимате Северо-Казахстанской области Министерства здравоохранения Республики Казахстан "3-я городская больница" 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9"/>
        </w:tc>
        <w:tc>
          <w:tcPr>
            <w:tcW w:w="10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Нефтепроводная, Специализированный отдел Департамента "ЦОН филиал НАО "Государственная корпорация правительства для граждан по СКО"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0"/>
        </w:tc>
        <w:tc>
          <w:tcPr>
            <w:tcW w:w="10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район Республиканского государственного предприятия на праве хозяйственного ведения "СКГУ плавательный бассейн"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