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de527" w14:textId="4fde5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Петропавловского городского маслихата от 23 декабря 2015 года № 41/1 "О бюджете города Петропавловска на 2016 - 2018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Петропавловского городского маслихата Северо-Казахстанской области от 28 июля 2016 года № 3. Зарегистрировано Департаментом юстиции Северо-Казахстанской области 17 августа 2016 года № 3860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Петропавловского городского маслихата от 23 декабря 2015 года № 41/1 "О бюджете города Петропавловска на 2016 - 2018 годы" (зарегистрировано в Реестре государственной регистрации нормативных правовых актов под № 3551 от 13 января 2016 года, опубликовано 12 февраля 2016 года в газете "Қызылжар Нұры" № 6, в газете "Проспект СК" № 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"1. Утвердить бюджет города Петропавловска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доходы – 21 445 571,6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налоговым поступлениям – 10 571 072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неналоговым поступлениям – 155 903,9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поступлениям от продажи основного капитала – 224 233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поступления трансфертов – 10 494 362,7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затраты – 26 007 924,2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3) чистое бюджетное кредитование – 3 287 388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бюджетные кредиты – 3 287 388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погашение бюджетных кредитов – 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4) сальдо по операциям с финансовыми активами –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5) дефицит бюджета – -7 849 740,6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6) финансирование дефицита – 7 849 740,6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Петропавловского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Завьялов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Петропавловского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А.Бердагулов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городского маслихата № 3 от 28 июля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городского маслихата № 41 от 23 декабря 2015 года</w:t>
            </w:r>
          </w:p>
        </w:tc>
      </w:tr>
    </w:tbl>
    <w:bookmarkStart w:name="z2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1085"/>
        <w:gridCol w:w="1085"/>
        <w:gridCol w:w="5883"/>
        <w:gridCol w:w="34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21 445 571,6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10 571 072,0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4 819 846,0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4 819 846,0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2 222 456,0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1 453 256,0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3 185 904,0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155 903,9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10 494 362,7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10 494 362,7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10 494 362,7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26 007 924,2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524 358,2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337 610,1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136 299,1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7 810 750,6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7 609 023,0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4 916 393,0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1 030 497,0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9 202 157,0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6 931 876,9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4 829 484,4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2 068 687,1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инженерно-коммуникационной инфраструктуры и строительство,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2 248 667,1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337 468,7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278 881,2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50 641,2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387 254,9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2 001 807,7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2 001 807,7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1 009 142,8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858 342,6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1 523 699,5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1 318 320,6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1 318 320,6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3 511 705,4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3 511 705,4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170 898,9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3 312 108,0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3 287 388,0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3 287 388,0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3 287 388,0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3 287 388,0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3 287 388,0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-7 849 740,6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7 849 740,6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7 652 366,8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7 652 366,8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7 652 366,8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7 652 366,8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236 628,9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236 628,9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434 002,7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434 002,7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434 002,7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