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37a4" w14:textId="bc43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22 июля 2016 года N 5. Зарегистрировано Департаментом юстиции Северо-Казахстанской области 31 августа 2016 года N 3885. Утратило силу решением Петропавловского городского маслихата Северо-Казахстанской области от 12 апреля 2017 года № 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Петропавловского городского маслихата Северо-Казахстанской области от 12.04.2017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государственных служащих",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маслихата города Петропавловска".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руководителя аппарата государственного учреждения "Аппарат маслихата города Петропавловска".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Завьялов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Петропавловского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Петропавловского городского маслихата от 22 июля 2016 года № 5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города Петропавловска"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Методика ежегодной оценки деятельности административных государственных служащих корпуса "Б" государственного учреждения "Аппарат маслихата города Петропавловска"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государственное учреждение "Аппарат маслихата города Петропавловска"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инспектор аппарата маслихата. Секретарь Комиссии по оценке не принимает участие в голосовании.</w:t>
      </w:r>
    </w:p>
    <w:bookmarkEnd w:id="3"/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4"/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 </w:t>
      </w:r>
    </w:p>
    <w:bookmarkEnd w:id="5"/>
    <w:bookmarkStart w:name="z4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7"/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9"/>
    <w:bookmarkStart w:name="z6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10"/>
    <w:bookmarkStart w:name="z6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11"/>
    <w:bookmarkStart w:name="z7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12"/>
    <w:bookmarkStart w:name="z7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</w:p>
    <w:bookmarkEnd w:id="13"/>
    <w:bookmarkStart w:name="z8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14"/>
    <w:bookmarkStart w:name="z8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– круговая оценка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</w:p>
    <w:bookmarkEnd w:id="15"/>
    <w:bookmarkStart w:name="z10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16"/>
    <w:bookmarkStart w:name="z10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заполненные оценочные листы;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40 настоящей Методики, а также подписанный протокол заседания Комиссии хранятся в службе управления персоналом.</w:t>
      </w:r>
    </w:p>
    <w:bookmarkEnd w:id="17"/>
    <w:bookmarkStart w:name="z1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оценки.</w:t>
      </w:r>
    </w:p>
    <w:bookmarkEnd w:id="18"/>
    <w:bookmarkStart w:name="z1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</w:p>
    <w:bookmarkEnd w:id="19"/>
    <w:bookmarkStart w:name="z1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20"/>
    <w:bookmarkStart w:name="z1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Бонусы выплачиваются служащим корпуса "Б" с результатами оценки "превосходно" и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Методики ежегодной оценки деятельности административных государственных служащих корпуса "Б" государственного учреждение "Аппарат маслихата города Петропавловска"</w:t>
            </w:r>
          </w:p>
        </w:tc>
      </w:tr>
    </w:tbl>
    <w:bookmarkStart w:name="z1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22"/>
    <w:bookmarkStart w:name="z1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3"/>
    <w:bookmarkStart w:name="z1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bookmarkStart w:name="z1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–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28"/>
        <w:gridCol w:w="6172"/>
      </w:tblGrid>
      <w:tr>
        <w:trPr>
          <w:trHeight w:val="30" w:hRule="atLeast"/>
        </w:trPr>
        <w:tc>
          <w:tcPr>
            <w:tcW w:w="6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</w:p>
          <w:bookmarkEnd w:id="31"/>
        </w:tc>
        <w:tc>
          <w:tcPr>
            <w:tcW w:w="6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(при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</w:t>
            </w:r>
          </w:p>
          <w:bookmarkEnd w:id="32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Методики ежегодной оценки деятельности административных государственных служащих корпуса "Б" государственного учреждения "Аппарат маслихата города Петропавловска"</w:t>
            </w:r>
          </w:p>
        </w:tc>
      </w:tr>
    </w:tbl>
    <w:bookmarkStart w:name="z1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33"/>
    <w:bookmarkStart w:name="z16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34"/>
    <w:bookmarkStart w:name="z1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 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5"/>
    <w:bookmarkStart w:name="z1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28"/>
        <w:gridCol w:w="6172"/>
      </w:tblGrid>
      <w:tr>
        <w:trPr>
          <w:trHeight w:val="30" w:hRule="atLeast"/>
        </w:trPr>
        <w:tc>
          <w:tcPr>
            <w:tcW w:w="6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</w:p>
          <w:bookmarkEnd w:id="41"/>
        </w:tc>
        <w:tc>
          <w:tcPr>
            <w:tcW w:w="6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(при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</w:t>
            </w:r>
          </w:p>
          <w:bookmarkEnd w:id="42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Методики ежегодной оценки деятельности административных государственных служащих корпуса "Б" государственного учреждения "Аппарат маслихата города Петропавловска"</w:t>
            </w:r>
          </w:p>
        </w:tc>
      </w:tr>
    </w:tbl>
    <w:bookmarkStart w:name="z1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43"/>
    <w:bookmarkStart w:name="z18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44"/>
    <w:bookmarkStart w:name="z1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5"/>
    <w:bookmarkStart w:name="z18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573"/>
        <w:gridCol w:w="3962"/>
        <w:gridCol w:w="1658"/>
        <w:gridCol w:w="1658"/>
        <w:gridCol w:w="737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7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28"/>
        <w:gridCol w:w="6172"/>
      </w:tblGrid>
      <w:tr>
        <w:trPr>
          <w:trHeight w:val="30" w:hRule="atLeast"/>
        </w:trPr>
        <w:tc>
          <w:tcPr>
            <w:tcW w:w="6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</w:p>
          <w:bookmarkEnd w:id="52"/>
        </w:tc>
        <w:tc>
          <w:tcPr>
            <w:tcW w:w="6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(при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</w:t>
            </w:r>
          </w:p>
          <w:bookmarkEnd w:id="53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Методики ежегодной оценки деятельности административных государственных служащих корпуса "Б" государственного учреждения "Аппарат маслихата города Петропавловска"</w:t>
            </w:r>
          </w:p>
        </w:tc>
      </w:tr>
    </w:tbl>
    <w:bookmarkStart w:name="z20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54"/>
    <w:bookmarkStart w:name="z20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55"/>
    <w:bookmarkStart w:name="z20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6"/>
    <w:bookmarkStart w:name="z20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58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59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0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1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2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  <w:bookmarkEnd w:id="63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4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5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6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  <w:bookmarkEnd w:id="67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8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9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Методики ежегодной оценки деятельности административных государственных служащих корпуса "Б" государственного учреждения "Аппарат маслихата города Петропавловска"</w:t>
            </w:r>
          </w:p>
        </w:tc>
      </w:tr>
    </w:tbl>
    <w:bookmarkStart w:name="z22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70"/>
    <w:bookmarkStart w:name="z22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</w:t>
      </w:r>
    </w:p>
    <w:bookmarkEnd w:id="71"/>
    <w:bookmarkStart w:name="z22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2"/>
    <w:bookmarkStart w:name="z22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74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5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6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77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