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376e" w14:textId="83a3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Петропавловского городского маслихата от 23 декабря 2015 года № 41/1 "О бюджете города Петропавловска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17 октября 2016 года N 2. Зарегистрировано Департаментом юстиции Северо-Казахстанской области 2 ноября 2016 года N 3910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23 декабря 2015 года № 41/1 "О бюджете города Петропавловска на 2016 - 2018 годы" (зарегистрировано в Реестре государственной регистрации нормативных правовых актов под № 3551 от 13 января 2016 года, опубликовано 12 февраля 2016 года в газете "Қызылжар Нұры" № 6, в газете "Проспект СК"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города Петропавловска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доходы – 22 263 252,9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10 571 072,0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520 163,8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476 215,7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– 10 695 801,4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26 793 772,6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3 287 388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3 287 388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бюджета – -7 817 907,7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– 7 817 907,7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2 от 17 октября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41 от 23 декабря 2015 года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85"/>
        <w:gridCol w:w="2"/>
        <w:gridCol w:w="1085"/>
        <w:gridCol w:w="5873"/>
        <w:gridCol w:w="9"/>
        <w:gridCol w:w="34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22 263 252,9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10 695 801,4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26 793 772,6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7 793 340,6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10 085 011,3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4 836 829,2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-7 817 907,7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7 817 907,7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