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bf1d" w14:textId="b42b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постановление акимата Аккайынского района Северо-Казахстанской области от 17 апреля 2014 года № 110 "Об определении специально отведенных мест для осуществления выездной торговли на территории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13 января 2016 года № 9. Зарегистрировано Департаментом юстиции Северо-Казахстанской области 9 февраля 2016 года № 3614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17 апреля 2014 года № 110 "Об определении специально отведенных мест для осуществления выездной торговли на территории Аккайынского района Северо-Казахстанской области" (зарегистрировано в Реестре государственной регистрации нормативных правовых актов под № 2776, опубликовано 22 мая 2014 года в районной газете "Колос" № 23, 22 мая 2014 года в районной газете "Аққайын" №23)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Жакупов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от 13 января 2016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от 17 апреля 2015 года №110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Специально отведенные места для осуществления выездной торговли на территории Аккайынского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10199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автолавок и (или) палаток (павильонов)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Астраханка - улица Мира (возле магазина "Виктория")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Каратомар - на трассе Астана-Петропавловск (на 45 километре) напротив улицы Дорожная,17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Каратомар - на трассе Астана-Петропавловск (на 45 километре) напротив улицы Дорожная,23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Каратомар - на трассе Астана-Петропавловск (на 45 километре) напротив улицы Дорожная,29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ауле Шагалалы – улица Центральная (на площади возле торгового центра товарищества с ограниченной ответственностью "Северо-Казахстанская сельскохозяйственная опытная станция")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Степное – улица Горького (на прилегающей территории магазина товарищества с ограниченной ответственностью "Северо-Казахстанская сельскохозяйственная опытная станция")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Южное – улица Центральная (на прилегающей территории магазина товарищества с ограниченной ответственностью "Северо-Казахстанская сельскохозяйственная опытная станция")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Полтавка – улица Советская (на прилегающей территории магазина "Коктобе")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Власовка – на пересечении улиц Калинина и Пушкина (возле магазина "Виктория")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Ленинское – на пересечении улиц Абая и Целинной (возле магазинов "Астана" и "Орталык")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Трудовое – улица Октябрьская (на прилежащей территории к конторе товарищества с ограниченной ответственностью "Смирновское", напротив улицы Подлесная)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Киялы – улица Горького (площадь между домом культуры и бывшей АТС)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Кучковка – улица Кучковка прилегающая территория здания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Ивановка – на пересечений улиц 9 мая и Интернациональная напротив магазина "Меркурий"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Токуши – улица Новостройка (возле здания конторы товарищества с ограниченной ответственностью "Аккайынское СК" со стороны улицы Парковой)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Камышлово – улица Школьная напротив магазина "Кулинария" индивидуального предпринимателя Каскербаевой Р.А.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селе Тюменка – улица Центральная напротив магазина "Кулинария" индивидуального предпринимателя Каскербаевой Р.А.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Рублевка – улица Амандельды (напротив столовой товарищества с ограниченной ответственностью "Черкасское")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Аралагаш - улица Центральная между зданием сельского клуба и здания сельского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селе Смирново пересечение улиц Горького с улицей 9 Мая (возле дома расположенного по улице Горького,18)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