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cd147" w14:textId="c2cd1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схем и порядка перевозок в общеобразовательные школы детей, проживающих в отдаленных населенных пунктах Аккайынского района Северо-Казахстанской области</w:t>
      </w:r>
    </w:p>
    <w:p>
      <w:pPr>
        <w:spacing w:after="0"/>
        <w:ind w:left="0"/>
        <w:jc w:val="both"/>
      </w:pPr>
      <w:r>
        <w:rPr>
          <w:rFonts w:ascii="Times New Roman"/>
          <w:b w:val="false"/>
          <w:i w:val="false"/>
          <w:color w:val="000000"/>
          <w:sz w:val="28"/>
        </w:rPr>
        <w:t>Постановление акимата Аккайынского района Северо-Казахстанской области от 1 февраля 2016 года № 31. Зарегистрировано Департаментом юстиции Северо-Казахстанской области 29 февраля 2016 года № 3640</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3-1)</w:t>
      </w:r>
      <w:r>
        <w:rPr>
          <w:rFonts w:ascii="Times New Roman"/>
          <w:b w:val="false"/>
          <w:i w:val="false"/>
          <w:color w:val="000000"/>
          <w:sz w:val="28"/>
        </w:rPr>
        <w:t xml:space="preserve"> пункта 3 статьи 14 Закона Республики Казахстан от 4 июля 2003 года "Об автомобильном транспорте",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349 "Об утверждении Правил перевозок пассажиров и багажа автомобильным транспортом" акимат Аккайынского района Северо-Казахстанской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схемы перевозок в общеобразовательные школы детей, проживающих в отдаленных населенных пунктах Аккайынского района Северо-Казахстанской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Утвердить прилагаемый </w:t>
      </w:r>
      <w:r>
        <w:rPr>
          <w:rFonts w:ascii="Times New Roman"/>
          <w:b w:val="false"/>
          <w:i w:val="false"/>
          <w:color w:val="000000"/>
          <w:sz w:val="28"/>
        </w:rPr>
        <w:t>порядок</w:t>
      </w:r>
      <w:r>
        <w:rPr>
          <w:rFonts w:ascii="Times New Roman"/>
          <w:b w:val="false"/>
          <w:i w:val="false"/>
          <w:color w:val="000000"/>
          <w:sz w:val="28"/>
        </w:rPr>
        <w:t xml:space="preserve"> перевозки в общеобразовательные школы детей, проживающих в отдаленных населенных пунктах Аккайынского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заместителя акима района курирующего социальную сферу.</w:t>
      </w:r>
      <w:r>
        <w:br/>
      </w:r>
      <w:r>
        <w:rPr>
          <w:rFonts w:ascii="Times New Roman"/>
          <w:b w:val="false"/>
          <w:i w:val="false"/>
          <w:color w:val="000000"/>
          <w:sz w:val="28"/>
        </w:rPr>
        <w:t>
      </w:t>
      </w:r>
      <w:r>
        <w:rPr>
          <w:rFonts w:ascii="Times New Roman"/>
          <w:b w:val="false"/>
          <w:i w:val="false"/>
          <w:color w:val="000000"/>
          <w:sz w:val="28"/>
        </w:rPr>
        <w:t>4.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Байтулешов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Аккайынского района Северо-Казахстанской области от 01 февраля 2016 года № 31</w:t>
            </w:r>
          </w:p>
        </w:tc>
      </w:tr>
    </w:tbl>
    <w:bookmarkStart w:name="z11" w:id="0"/>
    <w:p>
      <w:pPr>
        <w:spacing w:after="0"/>
        <w:ind w:left="0"/>
        <w:jc w:val="left"/>
      </w:pPr>
      <w:r>
        <w:rPr>
          <w:rFonts w:ascii="Times New Roman"/>
          <w:b/>
          <w:i w:val="false"/>
          <w:color w:val="000000"/>
        </w:rPr>
        <w:t xml:space="preserve"> Схема перевозки детей из села Рублевка, села Ленинское, села Дайындык в коммунальное государственное учреждение "Аралагашская средняя школа имени К. Оразова" села Аралагаш</w:t>
      </w:r>
    </w:p>
    <w:bookmarkEnd w:id="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722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22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 w:id="1"/>
    <w:p>
      <w:pPr>
        <w:spacing w:after="0"/>
        <w:ind w:left="0"/>
        <w:jc w:val="left"/>
      </w:pPr>
      <w:r>
        <w:rPr>
          <w:rFonts w:ascii="Times New Roman"/>
          <w:b/>
          <w:i w:val="false"/>
          <w:color w:val="000000"/>
        </w:rPr>
        <w:t xml:space="preserve"> Схема перевозки детей из села Барыколь, села Кучковка, села Безлесное в коммунальное государственное учреждение "Власовская средняя школа" села Власовка</w:t>
      </w:r>
    </w:p>
    <w:bookmarkEnd w:id="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86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Схема перевозки детей из села Астраханка, села Ленинское, села Дайындык, села Трудовое, села Кенжегалы, села Коктерек, села Добровольское, села Киялы, села Южное в коммунальное государственное учреждение "Смирновская средняя школа №3 с пришкольным интернатом с казахским языком обучения" села Смирново</w:t>
      </w:r>
    </w:p>
    <w:bookmarkEnd w:id="2"/>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98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98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 w:id="3"/>
    <w:p>
      <w:pPr>
        <w:spacing w:after="0"/>
        <w:ind w:left="0"/>
        <w:jc w:val="left"/>
      </w:pPr>
      <w:r>
        <w:rPr>
          <w:rFonts w:ascii="Times New Roman"/>
          <w:b/>
          <w:i w:val="false"/>
          <w:color w:val="000000"/>
        </w:rPr>
        <w:t xml:space="preserve"> Схема перевозки детей из села Григорьевка, села Смирново, села Лесные поляны, села Черкасское, села Новороссийское в коммунальное государственное учреждение "Советская средняя школа имени У.М. Ахмедсафина" села Трудовое</w:t>
      </w:r>
    </w:p>
    <w:bookmarkEnd w:id="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 w:id="4"/>
    <w:p>
      <w:pPr>
        <w:spacing w:after="0"/>
        <w:ind w:left="0"/>
        <w:jc w:val="left"/>
      </w:pPr>
      <w:r>
        <w:rPr>
          <w:rFonts w:ascii="Times New Roman"/>
          <w:b/>
          <w:i w:val="false"/>
          <w:color w:val="000000"/>
        </w:rPr>
        <w:t xml:space="preserve"> Схема перевозки детей из села Камышлово, села Тюменка в коммунальное государственное учреждение "Токушинская школа-гимназия" села Токуши</w:t>
      </w:r>
    </w:p>
    <w:bookmarkEnd w:id="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32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 w:id="5"/>
    <w:p>
      <w:pPr>
        <w:spacing w:after="0"/>
        <w:ind w:left="0"/>
        <w:jc w:val="left"/>
      </w:pPr>
      <w:r>
        <w:rPr>
          <w:rFonts w:ascii="Times New Roman"/>
          <w:b/>
          <w:i w:val="false"/>
          <w:color w:val="000000"/>
        </w:rPr>
        <w:t xml:space="preserve"> Схема перевозки детей из села Степное, села Южное, села Сенное в коммунальное государственное учреждение "Чаглинская средняя школа" села Чаглы</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 w:id="6"/>
    <w:p>
      <w:pPr>
        <w:spacing w:after="0"/>
        <w:ind w:left="0"/>
        <w:jc w:val="left"/>
      </w:pPr>
      <w:r>
        <w:rPr>
          <w:rFonts w:ascii="Times New Roman"/>
          <w:b/>
          <w:i w:val="false"/>
          <w:color w:val="000000"/>
        </w:rPr>
        <w:t xml:space="preserve"> Схема перевозки детей из села Новороссийское в коммунальное государственное учреждение "Черкасская средняя школа" села Черкасское</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749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49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 Аккайынского района Северо-Казахстанской области от 01 февраля 2016 года №31</w:t>
            </w:r>
          </w:p>
        </w:tc>
      </w:tr>
    </w:tbl>
    <w:bookmarkStart w:name="z26" w:id="7"/>
    <w:p>
      <w:pPr>
        <w:spacing w:after="0"/>
        <w:ind w:left="0"/>
        <w:jc w:val="left"/>
      </w:pPr>
      <w:r>
        <w:rPr>
          <w:rFonts w:ascii="Times New Roman"/>
          <w:b/>
          <w:i w:val="false"/>
          <w:color w:val="000000"/>
        </w:rPr>
        <w:t xml:space="preserve"> Порядок перевозки в общеобразовательные школы детей, проживающих в отдаленных населенных пунктах Аккайынского района Северо-Казахстанской области</w:t>
      </w:r>
    </w:p>
    <w:bookmarkEnd w:id="7"/>
    <w:bookmarkStart w:name="z27" w:id="8"/>
    <w:p>
      <w:pPr>
        <w:spacing w:after="0"/>
        <w:ind w:left="0"/>
        <w:jc w:val="left"/>
      </w:pPr>
      <w:r>
        <w:rPr>
          <w:rFonts w:ascii="Times New Roman"/>
          <w:b/>
          <w:i w:val="false"/>
          <w:color w:val="000000"/>
        </w:rPr>
        <w:t xml:space="preserve"> 1. Общие положения</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Порядок перевозки в общеобразовательные школы детей, проживающих в отдаленных населенных пунктах Аккайынского района Северо-Казахстанской области (далее – Порядок), разработан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пункта 3 статьи 14 Закона Республики Казахстан от 4 июля 2003 года "Об автомобильном транспорте",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349 "Об утверждении Правил перевозок пассажиров и багажа автомобильным транспортом" (зарегистрировано в реестре нормативно-правовых актов под № 11550) и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xml:space="preserve">перевозчик - физическое или юридическое лицо, владеющее транспортным средством на праве собственности или на иных законных основаниях, предоставляющее услуги по перевозке пассажиров, багажа, грузов и почтовых отправлений за плату или по найму и имеющее на это соответствующее разрешение, выданное в установленном порядке; </w:t>
      </w:r>
      <w:r>
        <w:br/>
      </w:r>
      <w:r>
        <w:rPr>
          <w:rFonts w:ascii="Times New Roman"/>
          <w:b w:val="false"/>
          <w:i w:val="false"/>
          <w:color w:val="000000"/>
          <w:sz w:val="28"/>
        </w:rPr>
        <w:t>
      </w:t>
      </w:r>
      <w:r>
        <w:rPr>
          <w:rFonts w:ascii="Times New Roman"/>
          <w:b w:val="false"/>
          <w:i w:val="false"/>
          <w:color w:val="000000"/>
          <w:sz w:val="28"/>
        </w:rPr>
        <w:t>заказчик услуг по перевозке детей (далее - заказчик) - юридические или физические лица, ответственные за организацию специальных перевозок детей.</w:t>
      </w:r>
      <w:r>
        <w:br/>
      </w:r>
      <w:r>
        <w:rPr>
          <w:rFonts w:ascii="Times New Roman"/>
          <w:b w:val="false"/>
          <w:i w:val="false"/>
          <w:color w:val="000000"/>
          <w:sz w:val="28"/>
        </w:rPr>
        <w:t>
</w:t>
      </w:r>
    </w:p>
    <w:bookmarkStart w:name="z31" w:id="9"/>
    <w:p>
      <w:pPr>
        <w:spacing w:after="0"/>
        <w:ind w:left="0"/>
        <w:jc w:val="left"/>
      </w:pPr>
      <w:r>
        <w:rPr>
          <w:rFonts w:ascii="Times New Roman"/>
          <w:b/>
          <w:i w:val="false"/>
          <w:color w:val="000000"/>
        </w:rPr>
        <w:t xml:space="preserve"> 2. Требования, предъявляемые к перевозчикам и автотранспортным средствам</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2. Перевозки детей осуществляются автобусами, микроавтобусами, оборудованными в соответствии с требованиями настоящего Порядка и с предоставлением каждому ребенку отдельного места для сидения.</w:t>
      </w:r>
      <w:r>
        <w:br/>
      </w:r>
      <w:r>
        <w:rPr>
          <w:rFonts w:ascii="Times New Roman"/>
          <w:b w:val="false"/>
          <w:i w:val="false"/>
          <w:color w:val="000000"/>
          <w:sz w:val="28"/>
        </w:rPr>
        <w:t>
      </w:t>
      </w:r>
      <w:r>
        <w:rPr>
          <w:rFonts w:ascii="Times New Roman"/>
          <w:b w:val="false"/>
          <w:i w:val="false"/>
          <w:color w:val="000000"/>
          <w:sz w:val="28"/>
        </w:rPr>
        <w:t>3. Перевозки детей могут быть организованы, если: пропускная способность автомобильных дорог позволяет осуществлять регулярное движение автобусов.</w:t>
      </w:r>
      <w:r>
        <w:br/>
      </w:r>
      <w:r>
        <w:rPr>
          <w:rFonts w:ascii="Times New Roman"/>
          <w:b w:val="false"/>
          <w:i w:val="false"/>
          <w:color w:val="000000"/>
          <w:sz w:val="28"/>
        </w:rPr>
        <w:t>
      </w:t>
      </w:r>
      <w:r>
        <w:rPr>
          <w:rFonts w:ascii="Times New Roman"/>
          <w:b w:val="false"/>
          <w:i w:val="false"/>
          <w:color w:val="000000"/>
          <w:sz w:val="28"/>
        </w:rPr>
        <w:t>Состояние автомобильных дорог и их обустройство соответствуют требованиям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4. Для перевозки детей допускаются водители:</w:t>
      </w:r>
      <w:r>
        <w:br/>
      </w:r>
      <w:r>
        <w:rPr>
          <w:rFonts w:ascii="Times New Roman"/>
          <w:b w:val="false"/>
          <w:i w:val="false"/>
          <w:color w:val="000000"/>
          <w:sz w:val="28"/>
        </w:rPr>
        <w:t>
      </w:t>
      </w:r>
      <w:r>
        <w:rPr>
          <w:rFonts w:ascii="Times New Roman"/>
          <w:b w:val="false"/>
          <w:i w:val="false"/>
          <w:color w:val="000000"/>
          <w:sz w:val="28"/>
        </w:rPr>
        <w:t>1) в возрасте не менее двадцати пяти лет, имеющие водительское удостоверение соответствующей категории и стаж работы водителем не менее пяти лет;</w:t>
      </w:r>
      <w:r>
        <w:br/>
      </w:r>
      <w:r>
        <w:rPr>
          <w:rFonts w:ascii="Times New Roman"/>
          <w:b w:val="false"/>
          <w:i w:val="false"/>
          <w:color w:val="000000"/>
          <w:sz w:val="28"/>
        </w:rPr>
        <w:t>
      </w:t>
      </w:r>
      <w:r>
        <w:rPr>
          <w:rFonts w:ascii="Times New Roman"/>
          <w:b w:val="false"/>
          <w:i w:val="false"/>
          <w:color w:val="000000"/>
          <w:sz w:val="28"/>
        </w:rPr>
        <w:t>2) имеющие непрерывный стаж работы в качестве водителя автобуса не менее трех последних лет;</w:t>
      </w:r>
      <w:r>
        <w:br/>
      </w:r>
      <w:r>
        <w:rPr>
          <w:rFonts w:ascii="Times New Roman"/>
          <w:b w:val="false"/>
          <w:i w:val="false"/>
          <w:color w:val="000000"/>
          <w:sz w:val="28"/>
        </w:rPr>
        <w:t>
      </w:t>
      </w:r>
      <w:r>
        <w:rPr>
          <w:rFonts w:ascii="Times New Roman"/>
          <w:b w:val="false"/>
          <w:i w:val="false"/>
          <w:color w:val="000000"/>
          <w:sz w:val="28"/>
        </w:rPr>
        <w:t>3) не имевшие в течение последнего года грубых нарушений трудовой дисциплины и Правил дорожного движения.</w:t>
      </w:r>
      <w:r>
        <w:br/>
      </w:r>
      <w:r>
        <w:rPr>
          <w:rFonts w:ascii="Times New Roman"/>
          <w:b w:val="false"/>
          <w:i w:val="false"/>
          <w:color w:val="000000"/>
          <w:sz w:val="28"/>
        </w:rPr>
        <w:t>
      </w:t>
      </w:r>
      <w:r>
        <w:rPr>
          <w:rFonts w:ascii="Times New Roman"/>
          <w:b w:val="false"/>
          <w:i w:val="false"/>
          <w:color w:val="000000"/>
          <w:sz w:val="28"/>
        </w:rPr>
        <w:t xml:space="preserve">5. Техническое состояние, объемы и сроки проведения технического обслуживания, оборудование автобусов, выделяемых для перевозки детей, должны отвечать требованиям Правил технической эксплуатации автотранспортных средств, утверждаемых уполномоченным органом, осуществляющим руководство в области автомобильного транспорта, согласно </w:t>
      </w:r>
      <w:r>
        <w:rPr>
          <w:rFonts w:ascii="Times New Roman"/>
          <w:b w:val="false"/>
          <w:i w:val="false"/>
          <w:color w:val="000000"/>
          <w:sz w:val="28"/>
        </w:rPr>
        <w:t>подпункта 23-10)</w:t>
      </w:r>
      <w:r>
        <w:rPr>
          <w:rFonts w:ascii="Times New Roman"/>
          <w:b w:val="false"/>
          <w:i w:val="false"/>
          <w:color w:val="000000"/>
          <w:sz w:val="28"/>
        </w:rPr>
        <w:t xml:space="preserve"> статьи 13 Закона Республики Казахстан от 4 июля 2003 года "Об автомобильном транспорте".</w:t>
      </w:r>
      <w:r>
        <w:br/>
      </w:r>
      <w:r>
        <w:rPr>
          <w:rFonts w:ascii="Times New Roman"/>
          <w:b w:val="false"/>
          <w:i w:val="false"/>
          <w:color w:val="000000"/>
          <w:sz w:val="28"/>
        </w:rPr>
        <w:t>
      </w:t>
      </w:r>
      <w:r>
        <w:rPr>
          <w:rFonts w:ascii="Times New Roman"/>
          <w:b w:val="false"/>
          <w:i w:val="false"/>
          <w:color w:val="000000"/>
          <w:sz w:val="28"/>
        </w:rPr>
        <w:t>Автобусы, предназначенные для перевозки детей имеют не менее двух дверей и документ, удостоверяющий соответствие (несоответствие) нормативным правовым актам в сфере санитарно-эпидемиологического благополучия населения, гигиеническим нормативам и (или) техническим регламентам объектов государственного санитарно-эпидемиологического надзора, а также и оборудованы:</w:t>
      </w:r>
      <w:r>
        <w:br/>
      </w:r>
      <w:r>
        <w:rPr>
          <w:rFonts w:ascii="Times New Roman"/>
          <w:b w:val="false"/>
          <w:i w:val="false"/>
          <w:color w:val="000000"/>
          <w:sz w:val="28"/>
        </w:rPr>
        <w:t>
      </w:t>
      </w:r>
      <w:r>
        <w:rPr>
          <w:rFonts w:ascii="Times New Roman"/>
          <w:b w:val="false"/>
          <w:i w:val="false"/>
          <w:color w:val="000000"/>
          <w:sz w:val="28"/>
        </w:rPr>
        <w:t>1) квадратными опознавательными знаками "Перевозка детей", которые должны быть установлены спереди и сзади автобуса;</w:t>
      </w:r>
      <w:r>
        <w:br/>
      </w:r>
      <w:r>
        <w:rPr>
          <w:rFonts w:ascii="Times New Roman"/>
          <w:b w:val="false"/>
          <w:i w:val="false"/>
          <w:color w:val="000000"/>
          <w:sz w:val="28"/>
        </w:rPr>
        <w:t>
      </w:t>
      </w:r>
      <w:r>
        <w:rPr>
          <w:rFonts w:ascii="Times New Roman"/>
          <w:b w:val="false"/>
          <w:i w:val="false"/>
          <w:color w:val="000000"/>
          <w:sz w:val="28"/>
        </w:rPr>
        <w:t>2) проблесковым маячком желтого цвета;</w:t>
      </w:r>
      <w:r>
        <w:br/>
      </w:r>
      <w:r>
        <w:rPr>
          <w:rFonts w:ascii="Times New Roman"/>
          <w:b w:val="false"/>
          <w:i w:val="false"/>
          <w:color w:val="000000"/>
          <w:sz w:val="28"/>
        </w:rPr>
        <w:t>
      </w:t>
      </w:r>
      <w:r>
        <w:rPr>
          <w:rFonts w:ascii="Times New Roman"/>
          <w:b w:val="false"/>
          <w:i w:val="false"/>
          <w:color w:val="000000"/>
          <w:sz w:val="28"/>
        </w:rPr>
        <w:t>3) двумя легкосъемными огнетушителями емкостью не менее двух литров каждый (один – в кабине водителя, другой – в пассажирском салоне автобуса);</w:t>
      </w:r>
      <w:r>
        <w:br/>
      </w:r>
      <w:r>
        <w:rPr>
          <w:rFonts w:ascii="Times New Roman"/>
          <w:b w:val="false"/>
          <w:i w:val="false"/>
          <w:color w:val="000000"/>
          <w:sz w:val="28"/>
        </w:rPr>
        <w:t>
      </w:t>
      </w:r>
      <w:r>
        <w:rPr>
          <w:rFonts w:ascii="Times New Roman"/>
          <w:b w:val="false"/>
          <w:i w:val="false"/>
          <w:color w:val="000000"/>
          <w:sz w:val="28"/>
        </w:rPr>
        <w:t>4) двумя аптечками первой помощи (автомобильными);</w:t>
      </w:r>
      <w:r>
        <w:br/>
      </w:r>
      <w:r>
        <w:rPr>
          <w:rFonts w:ascii="Times New Roman"/>
          <w:b w:val="false"/>
          <w:i w:val="false"/>
          <w:color w:val="000000"/>
          <w:sz w:val="28"/>
        </w:rPr>
        <w:t>
      </w:t>
      </w:r>
      <w:r>
        <w:rPr>
          <w:rFonts w:ascii="Times New Roman"/>
          <w:b w:val="false"/>
          <w:i w:val="false"/>
          <w:color w:val="000000"/>
          <w:sz w:val="28"/>
        </w:rPr>
        <w:t>5) двумя противооткатными упорами;</w:t>
      </w:r>
      <w:r>
        <w:br/>
      </w:r>
      <w:r>
        <w:rPr>
          <w:rFonts w:ascii="Times New Roman"/>
          <w:b w:val="false"/>
          <w:i w:val="false"/>
          <w:color w:val="000000"/>
          <w:sz w:val="28"/>
        </w:rPr>
        <w:t>
      </w:t>
      </w:r>
      <w:r>
        <w:rPr>
          <w:rFonts w:ascii="Times New Roman"/>
          <w:b w:val="false"/>
          <w:i w:val="false"/>
          <w:color w:val="000000"/>
          <w:sz w:val="28"/>
        </w:rPr>
        <w:t>6) знаком аварийной остановки;</w:t>
      </w:r>
      <w:r>
        <w:br/>
      </w:r>
      <w:r>
        <w:rPr>
          <w:rFonts w:ascii="Times New Roman"/>
          <w:b w:val="false"/>
          <w:i w:val="false"/>
          <w:color w:val="000000"/>
          <w:sz w:val="28"/>
        </w:rPr>
        <w:t>
      </w:t>
      </w:r>
      <w:r>
        <w:rPr>
          <w:rFonts w:ascii="Times New Roman"/>
          <w:b w:val="false"/>
          <w:i w:val="false"/>
          <w:color w:val="000000"/>
          <w:sz w:val="28"/>
        </w:rPr>
        <w:t>7) общее количество перевозимых в автобусе детей и взрослых не превышает количество мест, оборудованных для сидения и установленных для данного транспортного средства;</w:t>
      </w:r>
      <w:r>
        <w:br/>
      </w:r>
      <w:r>
        <w:rPr>
          <w:rFonts w:ascii="Times New Roman"/>
          <w:b w:val="false"/>
          <w:i w:val="false"/>
          <w:color w:val="000000"/>
          <w:sz w:val="28"/>
        </w:rPr>
        <w:t>
      </w:t>
      </w:r>
      <w:r>
        <w:rPr>
          <w:rFonts w:ascii="Times New Roman"/>
          <w:b w:val="false"/>
          <w:i w:val="false"/>
          <w:color w:val="000000"/>
          <w:sz w:val="28"/>
        </w:rPr>
        <w:t>8) перед началом перевозок детей соответствие этим требованиям проводится проверка должностным лицом, на которое возложена ответственность за техническое состояние эксплуатируемых перевозчиком транспортных средств (главным инженером, начальником отдела технического контроля, иными ответственными лицами).</w:t>
      </w:r>
      <w:r>
        <w:br/>
      </w:r>
      <w:r>
        <w:rPr>
          <w:rFonts w:ascii="Times New Roman"/>
          <w:b w:val="false"/>
          <w:i w:val="false"/>
          <w:color w:val="000000"/>
          <w:sz w:val="28"/>
        </w:rPr>
        <w:t>
      </w:t>
      </w:r>
      <w:r>
        <w:rPr>
          <w:rFonts w:ascii="Times New Roman"/>
          <w:b w:val="false"/>
          <w:i w:val="false"/>
          <w:color w:val="000000"/>
          <w:sz w:val="28"/>
        </w:rPr>
        <w:t>В том числе, проверка исправности аварийных выходов из автобуса и устройств приведения их в действие, привода управления дверями, механизма открывания крышек потолочных вентиляционных люков, систем вентиляции и отопления салона, сигнализации работы дверей и сигнала требования остановки, звукового сигнала; состояние и крепление сидений, поручней, подножек, форточек, наличие и крепление огнетушителей, укомплектованность медицинской аптечки.</w:t>
      </w:r>
      <w:r>
        <w:br/>
      </w:r>
      <w:r>
        <w:rPr>
          <w:rFonts w:ascii="Times New Roman"/>
          <w:b w:val="false"/>
          <w:i w:val="false"/>
          <w:color w:val="000000"/>
          <w:sz w:val="28"/>
        </w:rPr>
        <w:t>
      </w:t>
      </w:r>
      <w:r>
        <w:rPr>
          <w:rFonts w:ascii="Times New Roman"/>
          <w:b w:val="false"/>
          <w:i w:val="false"/>
          <w:color w:val="000000"/>
          <w:sz w:val="28"/>
        </w:rPr>
        <w:t>С целью предупреждения террористических актов проводится тщательная проверка автобусов на наличие посторонних предметов.</w:t>
      </w:r>
      <w:r>
        <w:br/>
      </w:r>
      <w:r>
        <w:rPr>
          <w:rFonts w:ascii="Times New Roman"/>
          <w:b w:val="false"/>
          <w:i w:val="false"/>
          <w:color w:val="000000"/>
          <w:sz w:val="28"/>
        </w:rPr>
        <w:t>
      </w:t>
      </w:r>
      <w:r>
        <w:rPr>
          <w:rFonts w:ascii="Times New Roman"/>
          <w:b w:val="false"/>
          <w:i w:val="false"/>
          <w:color w:val="000000"/>
          <w:sz w:val="28"/>
        </w:rPr>
        <w:t xml:space="preserve"> Должностное лицо, осуществляющее осмотр делает отметки о технической исправности и готовности автобуса к перевозке детей в путевом листе или ином официальном документе.</w:t>
      </w:r>
      <w:r>
        <w:br/>
      </w:r>
      <w:r>
        <w:rPr>
          <w:rFonts w:ascii="Times New Roman"/>
          <w:b w:val="false"/>
          <w:i w:val="false"/>
          <w:color w:val="000000"/>
          <w:sz w:val="28"/>
        </w:rPr>
        <w:t>
      </w:t>
      </w:r>
      <w:r>
        <w:rPr>
          <w:rFonts w:ascii="Times New Roman"/>
          <w:b w:val="false"/>
          <w:i w:val="false"/>
          <w:color w:val="000000"/>
          <w:sz w:val="28"/>
        </w:rPr>
        <w:t>6. Автобусы, микроавтобусы, используемые для перевозки детей, должны иметь:</w:t>
      </w:r>
      <w:r>
        <w:br/>
      </w:r>
      <w:r>
        <w:rPr>
          <w:rFonts w:ascii="Times New Roman"/>
          <w:b w:val="false"/>
          <w:i w:val="false"/>
          <w:color w:val="000000"/>
          <w:sz w:val="28"/>
        </w:rPr>
        <w:t>
      </w:t>
      </w:r>
      <w:r>
        <w:rPr>
          <w:rFonts w:ascii="Times New Roman"/>
          <w:b w:val="false"/>
          <w:i w:val="false"/>
          <w:color w:val="000000"/>
          <w:sz w:val="28"/>
        </w:rPr>
        <w:t>1) двери пассажирского салона и аварийные люки, открывающиеся и закрывающиеся без каких-либо помех. Двери не должны иметь острых или далеко отстоящих от их поверхности выступов;</w:t>
      </w:r>
      <w:r>
        <w:br/>
      </w:r>
      <w:r>
        <w:rPr>
          <w:rFonts w:ascii="Times New Roman"/>
          <w:b w:val="false"/>
          <w:i w:val="false"/>
          <w:color w:val="000000"/>
          <w:sz w:val="28"/>
        </w:rPr>
        <w:t>
      </w:t>
      </w:r>
      <w:r>
        <w:rPr>
          <w:rFonts w:ascii="Times New Roman"/>
          <w:b w:val="false"/>
          <w:i w:val="false"/>
          <w:color w:val="000000"/>
          <w:sz w:val="28"/>
        </w:rPr>
        <w:t>2) крыша, аварийные люки и окна, которые в закрытом состоянии полностью предотвращают попадание атмосферных осадков в кабину водителя и пассажирский салон;</w:t>
      </w:r>
      <w:r>
        <w:br/>
      </w:r>
      <w:r>
        <w:rPr>
          <w:rFonts w:ascii="Times New Roman"/>
          <w:b w:val="false"/>
          <w:i w:val="false"/>
          <w:color w:val="000000"/>
          <w:sz w:val="28"/>
        </w:rPr>
        <w:t>
      </w:t>
      </w:r>
      <w:r>
        <w:rPr>
          <w:rFonts w:ascii="Times New Roman"/>
          <w:b w:val="false"/>
          <w:i w:val="false"/>
          <w:color w:val="000000"/>
          <w:sz w:val="28"/>
        </w:rPr>
        <w:t>3) прочно закрепленные поручни и сидения;</w:t>
      </w:r>
      <w:r>
        <w:br/>
      </w:r>
      <w:r>
        <w:rPr>
          <w:rFonts w:ascii="Times New Roman"/>
          <w:b w:val="false"/>
          <w:i w:val="false"/>
          <w:color w:val="000000"/>
          <w:sz w:val="28"/>
        </w:rPr>
        <w:t>
      </w:t>
      </w:r>
      <w:r>
        <w:rPr>
          <w:rFonts w:ascii="Times New Roman"/>
          <w:b w:val="false"/>
          <w:i w:val="false"/>
          <w:color w:val="000000"/>
          <w:sz w:val="28"/>
        </w:rPr>
        <w:t>4) чистые и без порывов обшивки сидений и спинок кресел для пассажиров;</w:t>
      </w:r>
      <w:r>
        <w:br/>
      </w:r>
      <w:r>
        <w:rPr>
          <w:rFonts w:ascii="Times New Roman"/>
          <w:b w:val="false"/>
          <w:i w:val="false"/>
          <w:color w:val="000000"/>
          <w:sz w:val="28"/>
        </w:rPr>
        <w:t>
      </w:t>
      </w:r>
      <w:r>
        <w:rPr>
          <w:rFonts w:ascii="Times New Roman"/>
          <w:b w:val="false"/>
          <w:i w:val="false"/>
          <w:color w:val="000000"/>
          <w:sz w:val="28"/>
        </w:rPr>
        <w:t>5) ровные, без выступающих или незакрепленных деталей, подножки и пол салона.</w:t>
      </w:r>
      <w:r>
        <w:br/>
      </w:r>
      <w:r>
        <w:rPr>
          <w:rFonts w:ascii="Times New Roman"/>
          <w:b w:val="false"/>
          <w:i w:val="false"/>
          <w:color w:val="000000"/>
          <w:sz w:val="28"/>
        </w:rPr>
        <w:t>
      </w:t>
      </w:r>
      <w:r>
        <w:rPr>
          <w:rFonts w:ascii="Times New Roman"/>
          <w:b w:val="false"/>
          <w:i w:val="false"/>
          <w:color w:val="000000"/>
          <w:sz w:val="28"/>
        </w:rPr>
        <w:t>Покрытие пола салона выполняется из сплошного материала без порывов;</w:t>
      </w:r>
      <w:r>
        <w:br/>
      </w:r>
      <w:r>
        <w:rPr>
          <w:rFonts w:ascii="Times New Roman"/>
          <w:b w:val="false"/>
          <w:i w:val="false"/>
          <w:color w:val="000000"/>
          <w:sz w:val="28"/>
        </w:rPr>
        <w:t>
      </w:t>
      </w:r>
      <w:r>
        <w:rPr>
          <w:rFonts w:ascii="Times New Roman"/>
          <w:b w:val="false"/>
          <w:i w:val="false"/>
          <w:color w:val="000000"/>
          <w:sz w:val="28"/>
        </w:rPr>
        <w:t>6) прозрачные стекла окон, очищенные от пыли, грязи, краски и иных предметов, снижающих видимость через них;</w:t>
      </w:r>
      <w:r>
        <w:br/>
      </w:r>
      <w:r>
        <w:rPr>
          <w:rFonts w:ascii="Times New Roman"/>
          <w:b w:val="false"/>
          <w:i w:val="false"/>
          <w:color w:val="000000"/>
          <w:sz w:val="28"/>
        </w:rPr>
        <w:t>
      </w:t>
      </w:r>
      <w:r>
        <w:rPr>
          <w:rFonts w:ascii="Times New Roman"/>
          <w:b w:val="false"/>
          <w:i w:val="false"/>
          <w:color w:val="000000"/>
          <w:sz w:val="28"/>
        </w:rPr>
        <w:t>7) пассажирский салон, отапливаемый в холодное и вентилируемый в жаркое время года, не загроможденный инструментом и запасными частями.</w:t>
      </w:r>
      <w:r>
        <w:br/>
      </w:r>
      <w:r>
        <w:rPr>
          <w:rFonts w:ascii="Times New Roman"/>
          <w:b w:val="false"/>
          <w:i w:val="false"/>
          <w:color w:val="000000"/>
          <w:sz w:val="28"/>
        </w:rPr>
        <w:t>
      </w:t>
      </w:r>
      <w:r>
        <w:rPr>
          <w:rFonts w:ascii="Times New Roman"/>
          <w:b w:val="false"/>
          <w:i w:val="false"/>
          <w:color w:val="000000"/>
          <w:sz w:val="28"/>
        </w:rPr>
        <w:t>7. Эксплуатация автотранспортных средств допускается только при условии обязательного страхования гражданско-правовой ответственности их владельцев. Обязательному страхованию также подлежит гражданско-правовая ответственность перевозчика перед пассажирами за вред, причиненный жизни, здоровью и имуществу при совершении поездок на автотранспортных средствах, используемых для осуществления перевозок пассажиров и багажа.</w:t>
      </w:r>
      <w:r>
        <w:br/>
      </w:r>
      <w:r>
        <w:rPr>
          <w:rFonts w:ascii="Times New Roman"/>
          <w:b w:val="false"/>
          <w:i w:val="false"/>
          <w:color w:val="000000"/>
          <w:sz w:val="28"/>
        </w:rPr>
        <w:t>
</w:t>
      </w:r>
    </w:p>
    <w:bookmarkStart w:name="z62" w:id="10"/>
    <w:p>
      <w:pPr>
        <w:spacing w:after="0"/>
        <w:ind w:left="0"/>
        <w:jc w:val="left"/>
      </w:pPr>
      <w:r>
        <w:rPr>
          <w:rFonts w:ascii="Times New Roman"/>
          <w:b/>
          <w:i w:val="false"/>
          <w:color w:val="000000"/>
        </w:rPr>
        <w:t xml:space="preserve"> 3. Порядок перевозок детей</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8. При организации перевозок в учебные заведения перевозчик совместно с местными исполнительными органами и администрацией учебных заведений, определяют маршруты и рациональные места посадки и высадки детей.</w:t>
      </w:r>
      <w:r>
        <w:br/>
      </w:r>
      <w:r>
        <w:rPr>
          <w:rFonts w:ascii="Times New Roman"/>
          <w:b w:val="false"/>
          <w:i w:val="false"/>
          <w:color w:val="000000"/>
          <w:sz w:val="28"/>
        </w:rPr>
        <w:t>
      </w:t>
      </w:r>
      <w:r>
        <w:rPr>
          <w:rFonts w:ascii="Times New Roman"/>
          <w:b w:val="false"/>
          <w:i w:val="false"/>
          <w:color w:val="000000"/>
          <w:sz w:val="28"/>
        </w:rPr>
        <w:t xml:space="preserve"> 9. Площадки, отводимые для ожидающих автобус детей, должны быть достаточно большими, чтобы не допускать выхода детей на проезжую часть.</w:t>
      </w:r>
      <w:r>
        <w:br/>
      </w:r>
      <w:r>
        <w:rPr>
          <w:rFonts w:ascii="Times New Roman"/>
          <w:b w:val="false"/>
          <w:i w:val="false"/>
          <w:color w:val="000000"/>
          <w:sz w:val="28"/>
        </w:rPr>
        <w:t>
      </w:t>
      </w:r>
      <w:r>
        <w:rPr>
          <w:rFonts w:ascii="Times New Roman"/>
          <w:b w:val="false"/>
          <w:i w:val="false"/>
          <w:color w:val="000000"/>
          <w:sz w:val="28"/>
        </w:rPr>
        <w:t>10. Заказчик перевозок детей в учебные заведения регулярно (не реже одного раза в месяц) проверяет состояние мест посадки и высадки детей.</w:t>
      </w:r>
      <w:r>
        <w:br/>
      </w:r>
      <w:r>
        <w:rPr>
          <w:rFonts w:ascii="Times New Roman"/>
          <w:b w:val="false"/>
          <w:i w:val="false"/>
          <w:color w:val="000000"/>
          <w:sz w:val="28"/>
        </w:rPr>
        <w:t>
      </w:t>
      </w:r>
      <w:r>
        <w:rPr>
          <w:rFonts w:ascii="Times New Roman"/>
          <w:b w:val="false"/>
          <w:i w:val="false"/>
          <w:color w:val="000000"/>
          <w:sz w:val="28"/>
        </w:rPr>
        <w:t>11. Если перевозки детей осуществляются в темное время суток, то площадки должны иметь искусственное освещение.</w:t>
      </w:r>
      <w:r>
        <w:br/>
      </w:r>
      <w:r>
        <w:rPr>
          <w:rFonts w:ascii="Times New Roman"/>
          <w:b w:val="false"/>
          <w:i w:val="false"/>
          <w:color w:val="000000"/>
          <w:sz w:val="28"/>
        </w:rPr>
        <w:t>
      </w:t>
      </w:r>
      <w:r>
        <w:rPr>
          <w:rFonts w:ascii="Times New Roman"/>
          <w:b w:val="false"/>
          <w:i w:val="false"/>
          <w:color w:val="000000"/>
          <w:sz w:val="28"/>
        </w:rPr>
        <w:t>Перевозка детей автобусом в светлое время суток осуществляется с включенным ближним светом фар.</w:t>
      </w:r>
      <w:r>
        <w:br/>
      </w:r>
      <w:r>
        <w:rPr>
          <w:rFonts w:ascii="Times New Roman"/>
          <w:b w:val="false"/>
          <w:i w:val="false"/>
          <w:color w:val="000000"/>
          <w:sz w:val="28"/>
        </w:rPr>
        <w:t>
      </w:t>
      </w:r>
      <w:r>
        <w:rPr>
          <w:rFonts w:ascii="Times New Roman"/>
          <w:b w:val="false"/>
          <w:i w:val="false"/>
          <w:color w:val="000000"/>
          <w:sz w:val="28"/>
        </w:rPr>
        <w:t>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w:t>
      </w:r>
      <w:r>
        <w:br/>
      </w:r>
      <w:r>
        <w:rPr>
          <w:rFonts w:ascii="Times New Roman"/>
          <w:b w:val="false"/>
          <w:i w:val="false"/>
          <w:color w:val="000000"/>
          <w:sz w:val="28"/>
        </w:rPr>
        <w:t>
      </w:t>
      </w:r>
      <w:r>
        <w:rPr>
          <w:rFonts w:ascii="Times New Roman"/>
          <w:b w:val="false"/>
          <w:i w:val="false"/>
          <w:color w:val="000000"/>
          <w:sz w:val="28"/>
        </w:rPr>
        <w:t>В осенне-зимний период времени площадки должны очищаться от снега, льда, грязи.</w:t>
      </w:r>
      <w:r>
        <w:br/>
      </w:r>
      <w:r>
        <w:rPr>
          <w:rFonts w:ascii="Times New Roman"/>
          <w:b w:val="false"/>
          <w:i w:val="false"/>
          <w:color w:val="000000"/>
          <w:sz w:val="28"/>
        </w:rPr>
        <w:t>
      </w:t>
      </w:r>
      <w:r>
        <w:rPr>
          <w:rFonts w:ascii="Times New Roman"/>
          <w:b w:val="false"/>
          <w:i w:val="false"/>
          <w:color w:val="000000"/>
          <w:sz w:val="28"/>
        </w:rPr>
        <w:t>12. Водителю автобуса при перевозке детей не позволяется:</w:t>
      </w:r>
      <w:r>
        <w:br/>
      </w:r>
      <w:r>
        <w:rPr>
          <w:rFonts w:ascii="Times New Roman"/>
          <w:b w:val="false"/>
          <w:i w:val="false"/>
          <w:color w:val="000000"/>
          <w:sz w:val="28"/>
        </w:rPr>
        <w:t>
      </w:t>
      </w:r>
      <w:r>
        <w:rPr>
          <w:rFonts w:ascii="Times New Roman"/>
          <w:b w:val="false"/>
          <w:i w:val="false"/>
          <w:color w:val="000000"/>
          <w:sz w:val="28"/>
        </w:rPr>
        <w:t>1) следовать со скоростью более 60 киллометров в час;</w:t>
      </w:r>
      <w:r>
        <w:br/>
      </w:r>
      <w:r>
        <w:rPr>
          <w:rFonts w:ascii="Times New Roman"/>
          <w:b w:val="false"/>
          <w:i w:val="false"/>
          <w:color w:val="000000"/>
          <w:sz w:val="28"/>
        </w:rPr>
        <w:t>
      </w:t>
      </w:r>
      <w:r>
        <w:rPr>
          <w:rFonts w:ascii="Times New Roman"/>
          <w:b w:val="false"/>
          <w:i w:val="false"/>
          <w:color w:val="000000"/>
          <w:sz w:val="28"/>
        </w:rPr>
        <w:t>2) изменять маршрут следования;</w:t>
      </w:r>
      <w:r>
        <w:br/>
      </w:r>
      <w:r>
        <w:rPr>
          <w:rFonts w:ascii="Times New Roman"/>
          <w:b w:val="false"/>
          <w:i w:val="false"/>
          <w:color w:val="000000"/>
          <w:sz w:val="28"/>
        </w:rPr>
        <w:t>
      </w:t>
      </w:r>
      <w:r>
        <w:rPr>
          <w:rFonts w:ascii="Times New Roman"/>
          <w:b w:val="false"/>
          <w:i w:val="false"/>
          <w:color w:val="000000"/>
          <w:sz w:val="28"/>
        </w:rPr>
        <w:t>3) перевозить в салоне автобуса, в котором находятся дети, любой груз, багаж или инвентарь, кроме ручной клади и личных вещей детей;</w:t>
      </w:r>
      <w:r>
        <w:br/>
      </w:r>
      <w:r>
        <w:rPr>
          <w:rFonts w:ascii="Times New Roman"/>
          <w:b w:val="false"/>
          <w:i w:val="false"/>
          <w:color w:val="000000"/>
          <w:sz w:val="28"/>
        </w:rPr>
        <w:t>
      </w:t>
      </w:r>
      <w:r>
        <w:rPr>
          <w:rFonts w:ascii="Times New Roman"/>
          <w:b w:val="false"/>
          <w:i w:val="false"/>
          <w:color w:val="000000"/>
          <w:sz w:val="28"/>
        </w:rPr>
        <w:t>4) выходить из салона автобуса при наличии детей в автобусе, в том числе при посадке и высадке детей;</w:t>
      </w:r>
      <w:r>
        <w:br/>
      </w:r>
      <w:r>
        <w:rPr>
          <w:rFonts w:ascii="Times New Roman"/>
          <w:b w:val="false"/>
          <w:i w:val="false"/>
          <w:color w:val="000000"/>
          <w:sz w:val="28"/>
        </w:rPr>
        <w:t>
      </w:t>
      </w:r>
      <w:r>
        <w:rPr>
          <w:rFonts w:ascii="Times New Roman"/>
          <w:b w:val="false"/>
          <w:i w:val="false"/>
          <w:color w:val="000000"/>
          <w:sz w:val="28"/>
        </w:rPr>
        <w:t>5) осуществлять движение автобуса задним ходом;</w:t>
      </w:r>
      <w:r>
        <w:br/>
      </w:r>
      <w:r>
        <w:rPr>
          <w:rFonts w:ascii="Times New Roman"/>
          <w:b w:val="false"/>
          <w:i w:val="false"/>
          <w:color w:val="000000"/>
          <w:sz w:val="28"/>
        </w:rPr>
        <w:t>
      </w:t>
      </w:r>
      <w:r>
        <w:rPr>
          <w:rFonts w:ascii="Times New Roman"/>
          <w:b w:val="false"/>
          <w:i w:val="false"/>
          <w:color w:val="000000"/>
          <w:sz w:val="28"/>
        </w:rPr>
        <w:t>6) 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r>
        <w:br/>
      </w:r>
      <w:r>
        <w:rPr>
          <w:rFonts w:ascii="Times New Roman"/>
          <w:b w:val="false"/>
          <w:i w:val="false"/>
          <w:color w:val="000000"/>
          <w:sz w:val="28"/>
        </w:rPr>
        <w:t>
      </w:t>
      </w:r>
      <w:r>
        <w:rPr>
          <w:rFonts w:ascii="Times New Roman"/>
          <w:b w:val="false"/>
          <w:i w:val="false"/>
          <w:color w:val="000000"/>
          <w:sz w:val="28"/>
        </w:rPr>
        <w:t xml:space="preserve"> 13. При выполнении перевозки детей водитель:</w:t>
      </w:r>
      <w:r>
        <w:br/>
      </w:r>
      <w:r>
        <w:rPr>
          <w:rFonts w:ascii="Times New Roman"/>
          <w:b w:val="false"/>
          <w:i w:val="false"/>
          <w:color w:val="000000"/>
          <w:sz w:val="28"/>
        </w:rPr>
        <w:t>
      </w:t>
      </w:r>
      <w:r>
        <w:rPr>
          <w:rFonts w:ascii="Times New Roman"/>
          <w:b w:val="false"/>
          <w:i w:val="false"/>
          <w:color w:val="000000"/>
          <w:sz w:val="28"/>
        </w:rPr>
        <w:t>1) не отклоняется от установленного маршрута движения автобуса и не превышает установленные скоростные режимы;</w:t>
      </w:r>
      <w:r>
        <w:br/>
      </w:r>
      <w:r>
        <w:rPr>
          <w:rFonts w:ascii="Times New Roman"/>
          <w:b w:val="false"/>
          <w:i w:val="false"/>
          <w:color w:val="000000"/>
          <w:sz w:val="28"/>
        </w:rPr>
        <w:t>
      </w:t>
      </w:r>
      <w:r>
        <w:rPr>
          <w:rFonts w:ascii="Times New Roman"/>
          <w:b w:val="false"/>
          <w:i w:val="false"/>
          <w:color w:val="000000"/>
          <w:sz w:val="28"/>
        </w:rPr>
        <w:t>2) во время движения не отвлекается от управления автобусом (разговаривать, принимать пищу, включать в кабине громкую музыку);</w:t>
      </w:r>
      <w:r>
        <w:br/>
      </w:r>
      <w:r>
        <w:rPr>
          <w:rFonts w:ascii="Times New Roman"/>
          <w:b w:val="false"/>
          <w:i w:val="false"/>
          <w:color w:val="000000"/>
          <w:sz w:val="28"/>
        </w:rPr>
        <w:t>
      </w:t>
      </w:r>
      <w:r>
        <w:rPr>
          <w:rFonts w:ascii="Times New Roman"/>
          <w:b w:val="false"/>
          <w:i w:val="false"/>
          <w:color w:val="000000"/>
          <w:sz w:val="28"/>
        </w:rPr>
        <w:t>3) не провозит в автобусе запрещенные к провозу предметы, вещества и материалы;</w:t>
      </w:r>
      <w:r>
        <w:br/>
      </w:r>
      <w:r>
        <w:rPr>
          <w:rFonts w:ascii="Times New Roman"/>
          <w:b w:val="false"/>
          <w:i w:val="false"/>
          <w:color w:val="000000"/>
          <w:sz w:val="28"/>
        </w:rPr>
        <w:t>
      </w:t>
      </w:r>
      <w:r>
        <w:rPr>
          <w:rFonts w:ascii="Times New Roman"/>
          <w:b w:val="false"/>
          <w:i w:val="false"/>
          <w:color w:val="000000"/>
          <w:sz w:val="28"/>
        </w:rPr>
        <w:t>4) не осуществляет съезд на грунтовые дороги и двигаться по ним (за исключением случаев перевозки детей на сельскохозяйственные работы и в места отдыха, а также во время проведения работ по ремонту и реконструкции дорог).</w:t>
      </w:r>
      <w:r>
        <w:br/>
      </w:r>
      <w:r>
        <w:rPr>
          <w:rFonts w:ascii="Times New Roman"/>
          <w:b w:val="false"/>
          <w:i w:val="false"/>
          <w:color w:val="000000"/>
          <w:sz w:val="28"/>
        </w:rPr>
        <w:t>
</w:t>
      </w:r>
    </w:p>
    <w:bookmarkStart w:name="z82" w:id="11"/>
    <w:p>
      <w:pPr>
        <w:spacing w:after="0"/>
        <w:ind w:left="0"/>
        <w:jc w:val="left"/>
      </w:pPr>
      <w:r>
        <w:rPr>
          <w:rFonts w:ascii="Times New Roman"/>
          <w:b/>
          <w:i w:val="false"/>
          <w:color w:val="000000"/>
        </w:rPr>
        <w:t xml:space="preserve"> 4. Заключение</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Отношение не урегулированные настоящим Порядком перевозки в общеобразовательные школы детей регулируются в соответствии с действующим законодательством.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