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1fd8" w14:textId="ccd1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Аккайынского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18 апреля 2016 года № 100. Зарегистрировано Департаментом юстиции Северо-Казахстанской области 19 мая 2016 года № 3755. Утратило силу постановлением акимата Аккайынского района Северо-Казахстанской области от 27 июля 2016 года N 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27.07.2016 </w:t>
      </w:r>
      <w:r>
        <w:rPr>
          <w:rFonts w:ascii="Times New Roman"/>
          <w:b w:val="false"/>
          <w:i w:val="false"/>
          <w:color w:val="ff0000"/>
          <w:sz w:val="28"/>
        </w:rPr>
        <w:t>N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23 ноября 2015 года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Аккайынского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5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апрель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Аккайынского района Северо-Казахстанской области от 18 апреля 2016 года № 100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Аккайынского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отделения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работник по уходу за престарелыми и инвалидами;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работник по уходу за детьми инвалидами старше 18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работник по оценке и определению потребности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центра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структурного подразделения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казенного предприятия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методического кабинета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заведующий мастерской.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государственного учреждения сельского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государственного казенного предприятия сельского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государственного учреждения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государственного казенного предприятия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ветеринарной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ветеринарной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оператор по ветеринарной обработке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санитар ветеринарный;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ветеринарный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техник по искусственному осеменению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техник по племенному делу;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техник-осеменатор;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ветеринарный фельшер.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