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9ed7" w14:textId="a949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Аккайынского района от 24 декабря 2015 года № 38-1"О бюджете Аккайынского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28 июля 2016 года N 5-1. Зарегистрировано Департаментом юстиции Северо-Казахстанской области 25 августа 2016 года N 3880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от 24 декабря 2015 года № 38-1 "О бюджете Аккайынского района на 2016-2018 годы" (зарегистрировано в Реестре государственной регистрации нормативных правовых актов под № 3547 от 13 января 2016 года, опубликовано 19 января 2016 года в информационной правовой системе "Әділет" нормативных правовых актов Республики Казахстан),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"1.Утвердить бюджет Аккайынского района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доходы - 2419414,3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поступлениям - 411056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неналоговым поступлениям - 8327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- 15209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- 1984822,3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2427157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- 11626,5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бюджетные кредиты - 19 089,5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бюджетных кредитов - 7463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- 1519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- 1519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-22358,2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бюджета - 22358,2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19089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7463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10732,2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абзац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"7. Учесть в бюджете района на 2016 год целевые трансферты в общей сумме 1059186,3 тысяч тенге, в том числе на развитие 653805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15110 тысяч тенге на развитие сельских населенных пунктов по Дорожной карте занятости 2020, утвержденной Постановлением Правительства Республики Казахстан № 162 от 31 марта 2015 года "Об утверждении Дорожной карты занятости 2020",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3920 тысяч тенге на проведение капитального ремонта Дома культуры в ауле Шагалалы;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4550 тысяч тенге на проведение капитального ремонта здания Смирновской средней школы №1;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880 тысяч тенге на проведение капитального ремонта ясли-сада "Чебурашка";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230 тысяч тенге на текущий ремонт электропроводки в здании КГУ "Черкасская СШ";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3640 тысяч тенге на проведение капитального ремонта здания Аралагашской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1890 тысяч тенге на строительство 5 одноквартирных жилых домов с хозяйственными постройками и инженерно-коммуникационной инфраструктурой по улице Кирова 78, 80, 82, 84, 86 в селе Смирново (внешние инженерные сети и благоустройство)";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"8) 24443,8 тысяч тенге на средний ремонт автомобильных дорог по улицам села Смирново.";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"9) 24116 тысяч тенге на обеспечение компенсации потерь местных бюджетов и экономической стабилизации регионов: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4006 тысяч тенге на информатизацию системы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9514 тысяч тенге на приобретение и доставку учебников и учебно-методических комплексов для государственных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6631 тысяч тенге на приобретение автомашины Газель для Рублевской средней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2500 тысяч тенге на изготовление проектно-сметной документации и проведение комплексной вневедомственной экспертизы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1465 тысяч тенге на техническое обслуживание порталов и сайтов школ.";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"14) 15781 тысяч тенге на текущий и средний ремонт инфраструктуры, жилищно-коммунального хозяйства и благоустройство населенных пунктов в рамках средств, выделенных из специального резерва Правительства Республики Казахстан, в селах, поселках, сельских округах, городах районного значения, включая сельские населенные пункты, присоединенные с 1 января 2014 года к районам областных центров и города Алматы по Дорожной карте занятости 2020, утвержденной Постановлением Правительства Республики Казахстан № 162 от 31 марта 2015 года "Об утверждении Дорожной карты занятости 2020";";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"15) 1882,3 тысяч тенге на проведение работ по благоустройству скотомогильников (сибиреязвенных захоронений) и 764,2 тысяч тенге на проведение работ по внесению сибиреязвенных захоронений на топографические карты;";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"16) 1000 тысяч тенге на разработку проектно-сметной документации на реконструкцию разводящих сетей, водоводов и отводов сельских населенных пунктов, подключенных к Булаевскому водопроводу (село Власовка-500 тысяч тенге, село Киялы -500 тысяч тенге);";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"17) 19467 тысяч тенге на текущий ремонт ливневой канализации села Смирново.";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сессии VI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от 28 июля 2016 года № 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 маслихата Аккайынского района от 24 декабря 2015 года № 38-1</w:t>
            </w:r>
          </w:p>
        </w:tc>
      </w:tr>
    </w:tbl>
    <w:bookmarkStart w:name="z6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1176"/>
        <w:gridCol w:w="1177"/>
        <w:gridCol w:w="5688"/>
        <w:gridCol w:w="343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2 419 414,3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1 984 822,3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1 984 822,3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1 984 822,3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 неиспользованных (недоиспользованных) целевых трансфертов на развитие, выделенных в истекшем финансовом году, разрешенных до 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-22358,2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маслихата Аккайынского района от 28 июля 2016 года № 5-1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Аккайынского района от 24 декабря 2015 года № 38-1</w:t>
            </w:r>
          </w:p>
        </w:tc>
      </w:tr>
    </w:tbl>
    <w:bookmarkStart w:name="z25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2016 год по аппаратам акимов сельских округов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329"/>
        <w:gridCol w:w="2613"/>
        <w:gridCol w:w="2613"/>
        <w:gridCol w:w="1810"/>
        <w:gridCol w:w="1811"/>
        <w:gridCol w:w="192"/>
        <w:gridCol w:w="329"/>
        <w:gridCol w:w="602"/>
        <w:gridCol w:w="603"/>
        <w:gridCol w:w="466"/>
        <w:gridCol w:w="604"/>
      </w:tblGrid>
      <w:tr>
        <w:trPr/>
        <w:tc>
          <w:tcPr>
            <w:tcW w:w="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администратора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001.011.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001.015.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006.011. "Поддержка культурно-досуговой работы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006.015. "Поддержка культурно-досуговой работы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7"/>
        <w:gridCol w:w="2128"/>
        <w:gridCol w:w="2224"/>
        <w:gridCol w:w="1041"/>
        <w:gridCol w:w="847"/>
        <w:gridCol w:w="847"/>
        <w:gridCol w:w="848"/>
        <w:gridCol w:w="848"/>
        <w:gridCol w:w="462"/>
        <w:gridCol w:w="462"/>
        <w:gridCol w:w="463"/>
        <w:gridCol w:w="1"/>
        <w:gridCol w:w="2"/>
      </w:tblGrid>
      <w:tr>
        <w:trPr/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008.015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009.015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010.015 "Содержание мест захоронений и погребений"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027.015 "Ремонт и благоустройство объектов в рамках развития сельских населенных пунктов по Дорожной карте занятости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программе: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уличного 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внутри поселковых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стадионов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8"/>
        <w:gridCol w:w="2690"/>
        <w:gridCol w:w="1972"/>
        <w:gridCol w:w="1143"/>
        <w:gridCol w:w="607"/>
        <w:gridCol w:w="965"/>
        <w:gridCol w:w="428"/>
        <w:gridCol w:w="967"/>
      </w:tblGrid>
      <w:tr>
        <w:trPr/>
        <w:tc>
          <w:tcPr>
            <w:tcW w:w="3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040.015 "Реализация мер по содействию экономическому развитию регионов в рамках Программы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045.015 "Капитальный и средний ремонт автомобильных дорог районного значения и улиц населенных пунктов"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022.015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