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7258" w14:textId="1497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кандидатам в депутаты районного маслихата для проведения встреч с избирателями на территории Аккайынского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13 сентября 2016 года № 253. Зарегистрировано Департаментом юстиции Северо-Казахстанской области 11 октября 2016 года № 3902. Утратило силу постановлением акимата Аккайынского района Северо-Казахстанской области от 28 ноября 2016 года №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Аккайынской районной избирательной комиссией (по согласованию) места для размещения агитационных печатных материалов для кандидатов в депутаты районного маслихата вместо выбывшего депутата по избирательному участку № 120 на территории Аккайынского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кандидатам в депутаты районного маслихата вместо выбывшего депутата по избирательному участку № 120 помещения для проведения встреч с избирателями на территории Аккайынского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акима Аккайынского района Северо-Казахстанской области Дюсембаеву М.Т.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05 октября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Аккайынской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сентября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Аккайынского района Северо-Казахстанской области от 13 сентября 2016 года № 253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депутаты районного маслихата на территории Аккайынского района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0"/>
        <w:gridCol w:w="9400"/>
      </w:tblGrid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"Паллада"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Аккайынского района Северо-Казахстанской области от 13 сентября 2016 года № 253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на территории Аккайынского района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10261"/>
      </w:tblGrid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"Смирновская средняя школа №1"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