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5217" w14:textId="1fd5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размераоказания жилищной помощи малообеспеченным семьям (гражданам), проживающим в Аккайынском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ноября 2016 года N 7-10. Зарегистрировано Департаментом юстиции Северо-Казахстанской области 15 декабря 2016 года N 3963. Утратило силу решением маслихата Аккайынского района Северо-Казахстанской области от 29 ноября 2018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оказания жилищной помощи малообеспеченным семьям (гражданам), проживающим в Аккайынском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утратившими силу решения маслихата Аккайынского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Аккайынского района № 7- 10 от 29 ноября 2016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(гражданам), проживающим в Аккайынском районе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оказания жилищной помощи малообеспеченным семьям (гражданам), проживающим в Аккайынском районе (далее – Порядок и размер оказания жилищной помощи малообеспеченным семьям (гражданам)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2314 от 30 декабря 2009 года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512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 и определяют размер и порядок оказания жилищной помощи малообеспеченным семьям (гражданам).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настоящем Порядке и размере оказания жилищной помощи малообеспеченным семьям (гражданам):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уполномоченный орган - государственное учреждение "Аккайынский районный отдел занятости и социальных программ";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Жилищная помощь предоставляется за счет средств местного бюджета малообеспеченным семьям (гражданам), постоянно проживающим на территории Аккайынского района на оплату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жилищной помощи малообеспеченным семьям (гражданам), проживающим в Аккайынском районе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Доля предельно-допустимых расходов малообеспеченной семьи (гражданина) в Аккайынском районе устанавливается к совокупному доходу малообеспеченной семьи (гражданина) в размере десяти процентов.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Малообеспеченные семьи (граждане),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Жилищная помощь не назначается семьям безработных, не зарегистрированных в службе занятости в качестве безработных, отказавшихся без уважительных причин от предложенной работы, в том числе на социальные рабочие места и общественные работы, от профобучения и переобучения, повышения квалификации, за исключением инвалидов всех групп и граждан, находящихся на стационарном лечении более одного месяца, учащихся, студентов, слушателей, курсантов и магистрантов учебных заведений дневной формы обучения, а также лиц, осуществляющих уход за инвалидами первой и второй группы, детьми-инвалидами до 18 лет, лицами старше восьмидесяти лет и детей до 7 лет.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Жилищная помощь восстанавливается семье безработного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Для назначения жилищной помощи семья (гражданин) (далее – заявитель) представляет документы согласно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через некоммерческое акционерное общество "Государственная корпорация "Правительство для граждан" и веб-портал "электронного правительства" www.egov.kz.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Тарифы и нормы потребления коммунальных услуг предоставляют поставщики услуг.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 претендующей на получение жилищной помощи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Выплата жилищной помощи малообеспеченным семьям (гражданам) осуществляется государственным учреждением "Аккайынский районный отдел занятости и социальных программ" через банки второго уровня путем перечисления начисленных сумм на лицевые счета заявителей.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от 29 ноября 2016 года № 7 -10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маслихата Аккайынского района, признанных утратившими силу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июня 2013 года № 12-2 "Об утверждении Правил оказания жилищной помощи малообеспеченным семьям (гражданам), проживающим в Аккайынском районе" (зарегистрировано в Реестре государственной регистрации нормативных правовых актов под № 2342 от 31 июля 2013 года, опубликовано 8 августа 2013 года в газете "Аққайың", 8 августа 2013 года в газете "Колос").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ноября 2013 года № 17-2 "О внесении изменений в решение маслихата Аккайынского района от 27 июня 2013 года № 12-2 "Об утверждении Правил оказания жилищной помощи малообеспеченным семьям (гражданам), проживающим в Аккайынском районе" (зарегистрировано в Реестре государственной регистрации нормативных правовых актов под № 2411 от 26 ноября 2013 года, опубликовано 5 декабря 2013 года в газете "Аққайың", 5 декабря 2013 года в газете "Колос").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апреля 2014 года № 23-3 "О внесении изменения в решение маслихата Аккайынского района от 27 июня 2013 года N 12-2 "Об утверждении Правил оказания жилищной помощи малообеспеченным семьям (гражданам), проживающим в Аккайынском районе" (зарегистрировано в Реестре государственной регистрации нормативных правовых актов под № 2688 от 28 апреля 2014 года, опубликовано 1 мая 2014 года в газете "Аққайың", 1 мая 2014 года в газете "Колос").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ноября 2015 года № 36-5 "О внесении изменения в решение маслихата Аккайынского района от 27 июня 2013 года № 12-2 "Об утверждении Правил оказания жилищной помощи малообеспеченным семьям (гражданам), проживающим в Аккайынском районе" (зарегистрировано в Реестре государственной регистрации нормативных правовых актов под № 3470 от 20 ноября 2015 года, опубликовано 3 декабря 2015 года в газете "Аққайың", 3 декабря 2015 года в газете "Колос").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