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9384" w14:textId="3ce9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29 ноября 2016 года N 7-11. Зарегистрировано Департаментом юстиции Северо-Казахстанской области 21 декабря 2016 года N 3971. Утратило силу решением маслихата Аккайынского района Северо-Казахстанской области от 9 ноября 2023 года № 9-4.</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Утратило силу решением маслихата Аккайынского района Северо-Казахстанской от 09.11.2023 </w:t>
      </w:r>
      <w:r>
        <w:rPr>
          <w:rFonts w:ascii="Times New Roman"/>
          <w:b w:val="false"/>
          <w:i w:val="false"/>
          <w:color w:val="000000"/>
          <w:sz w:val="28"/>
        </w:rPr>
        <w:t>№ 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маслихат Аккайынского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от 28 января 2016 года № 39-7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3622 от 15 февраля 2016 года, опубликовано 24 февраля 2016 года в газете "Аққайың", 24 февраля 2016 года в газете "Колос");</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от 18 мая 2016 года № 3-2 "О внесении изменений в решение маслихата Аккайынского района от 28 января 2016 года № 39-7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3781 от 17 июня 2016 года, опубликовано 7 июля 2016 года в газете "Аққайың", 7 июля 2016 года в газете "Колос"). </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0"/>
              <w:ind w:left="0"/>
              <w:jc w:val="left"/>
            </w:pPr>
          </w:p>
          <w:p>
            <w:pPr>
              <w:spacing w:after="20"/>
              <w:ind w:left="20"/>
              <w:jc w:val="both"/>
            </w:pPr>
            <w:r>
              <w:rPr>
                <w:rFonts w:ascii="Times New Roman"/>
                <w:b w:val="false"/>
                <w:i/>
                <w:color w:val="000000"/>
                <w:sz w:val="20"/>
              </w:rPr>
              <w:t>VII сессии VI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0"/>
              <w:ind w:left="0"/>
              <w:jc w:val="left"/>
            </w:pPr>
          </w:p>
          <w:p>
            <w:pPr>
              <w:spacing w:after="20"/>
              <w:ind w:left="20"/>
              <w:jc w:val="both"/>
            </w:pPr>
            <w:r>
              <w:rPr>
                <w:rFonts w:ascii="Times New Roman"/>
                <w:b w:val="false"/>
                <w:i/>
                <w:color w:val="000000"/>
                <w:sz w:val="20"/>
              </w:rPr>
              <w:t>Аккайынского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"СОГЛАСОВАНО"</w:t>
            </w:r>
          </w:p>
          <w:p>
            <w:pPr>
              <w:spacing w:after="20"/>
              <w:ind w:left="20"/>
              <w:jc w:val="both"/>
            </w:pPr>
          </w:p>
          <w:p>
            <w:pPr>
              <w:spacing w:after="20"/>
              <w:ind w:left="20"/>
              <w:jc w:val="both"/>
            </w:pPr>
            <w:r>
              <w:rPr>
                <w:rFonts w:ascii="Times New Roman"/>
                <w:b w:val="false"/>
                <w:i/>
                <w:color w:val="000000"/>
                <w:sz w:val="20"/>
              </w:rPr>
              <w:t xml:space="preserve">Руководитель </w:t>
            </w:r>
          </w:p>
          <w:p>
            <w:pPr>
              <w:spacing w:after="20"/>
              <w:ind w:left="20"/>
              <w:jc w:val="both"/>
            </w:pPr>
            <w:r>
              <w:rPr>
                <w:rFonts w:ascii="Times New Roman"/>
                <w:b w:val="false"/>
                <w:i/>
                <w:color w:val="000000"/>
                <w:sz w:val="20"/>
              </w:rPr>
              <w:t>государственного учреждения</w:t>
            </w:r>
          </w:p>
          <w:p>
            <w:pPr>
              <w:spacing w:after="20"/>
              <w:ind w:left="20"/>
              <w:jc w:val="both"/>
            </w:pPr>
            <w:r>
              <w:rPr>
                <w:rFonts w:ascii="Times New Roman"/>
                <w:b w:val="false"/>
                <w:i/>
                <w:color w:val="000000"/>
                <w:sz w:val="20"/>
              </w:rPr>
              <w:t xml:space="preserve">"Аккайынский районный </w:t>
            </w:r>
          </w:p>
          <w:p>
            <w:pPr>
              <w:spacing w:after="20"/>
              <w:ind w:left="20"/>
              <w:jc w:val="both"/>
            </w:pPr>
            <w:r>
              <w:rPr>
                <w:rFonts w:ascii="Times New Roman"/>
                <w:b w:val="false"/>
                <w:i/>
                <w:color w:val="000000"/>
                <w:sz w:val="20"/>
              </w:rPr>
              <w:t xml:space="preserve">отдел занятости и </w:t>
            </w:r>
          </w:p>
          <w:p>
            <w:pPr>
              <w:spacing w:after="20"/>
              <w:ind w:left="20"/>
              <w:jc w:val="both"/>
            </w:pPr>
            <w:r>
              <w:rPr>
                <w:rFonts w:ascii="Times New Roman"/>
                <w:b w:val="false"/>
                <w:i/>
                <w:color w:val="000000"/>
                <w:sz w:val="20"/>
              </w:rPr>
              <w:t>социальных программ"</w:t>
            </w:r>
          </w:p>
          <w:p>
            <w:pPr>
              <w:spacing w:after="0"/>
              <w:ind w:left="0"/>
              <w:jc w:val="left"/>
            </w:pPr>
          </w:p>
          <w:p>
            <w:pPr>
              <w:spacing w:after="20"/>
              <w:ind w:left="20"/>
              <w:jc w:val="both"/>
            </w:pPr>
            <w:r>
              <w:rPr>
                <w:rFonts w:ascii="Times New Roman"/>
                <w:b w:val="false"/>
                <w:i/>
                <w:color w:val="000000"/>
                <w:sz w:val="20"/>
              </w:rPr>
              <w:t>29 ноября 2016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Исполняющая обязанности</w:t>
            </w:r>
          </w:p>
          <w:p>
            <w:pPr>
              <w:spacing w:after="20"/>
              <w:ind w:left="20"/>
              <w:jc w:val="both"/>
            </w:pPr>
          </w:p>
          <w:p>
            <w:pPr>
              <w:spacing w:after="20"/>
              <w:ind w:left="20"/>
              <w:jc w:val="both"/>
            </w:pPr>
            <w:r>
              <w:rPr>
                <w:rFonts w:ascii="Times New Roman"/>
                <w:b w:val="false"/>
                <w:i/>
                <w:color w:val="000000"/>
                <w:sz w:val="20"/>
              </w:rPr>
              <w:t>руководителя государственного</w:t>
            </w:r>
          </w:p>
          <w:p>
            <w:pPr>
              <w:spacing w:after="20"/>
              <w:ind w:left="20"/>
              <w:jc w:val="both"/>
            </w:pPr>
            <w:r>
              <w:rPr>
                <w:rFonts w:ascii="Times New Roman"/>
                <w:b w:val="false"/>
                <w:i/>
                <w:color w:val="000000"/>
                <w:sz w:val="20"/>
              </w:rPr>
              <w:t xml:space="preserve"> учреждения "Аккайынский</w:t>
            </w:r>
          </w:p>
          <w:p>
            <w:pPr>
              <w:spacing w:after="20"/>
              <w:ind w:left="20"/>
              <w:jc w:val="both"/>
            </w:pPr>
            <w:r>
              <w:rPr>
                <w:rFonts w:ascii="Times New Roman"/>
                <w:b w:val="false"/>
                <w:i/>
                <w:color w:val="000000"/>
                <w:sz w:val="20"/>
              </w:rPr>
              <w:t>районный отдел экономики</w:t>
            </w:r>
          </w:p>
          <w:p>
            <w:pPr>
              <w:spacing w:after="20"/>
              <w:ind w:left="20"/>
              <w:jc w:val="both"/>
            </w:pPr>
            <w:r>
              <w:rPr>
                <w:rFonts w:ascii="Times New Roman"/>
                <w:b w:val="false"/>
                <w:i/>
                <w:color w:val="000000"/>
                <w:sz w:val="20"/>
              </w:rPr>
              <w:t>и финансов"</w:t>
            </w:r>
          </w:p>
          <w:p>
            <w:pPr>
              <w:spacing w:after="0"/>
              <w:ind w:left="0"/>
              <w:jc w:val="left"/>
            </w:pPr>
          </w:p>
          <w:p>
            <w:pPr>
              <w:spacing w:after="20"/>
              <w:ind w:left="20"/>
              <w:jc w:val="both"/>
            </w:pPr>
            <w:r>
              <w:rPr>
                <w:rFonts w:ascii="Times New Roman"/>
                <w:b w:val="false"/>
                <w:i/>
                <w:color w:val="000000"/>
                <w:sz w:val="20"/>
              </w:rPr>
              <w:t>29 ноября 2016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Киселева</w:t>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Утверждены</w:t>
      </w:r>
    </w:p>
    <w:bookmarkEnd w:id="6"/>
    <w:bookmarkStart w:name="z17" w:id="7"/>
    <w:p>
      <w:pPr>
        <w:spacing w:after="0"/>
        <w:ind w:left="0"/>
        <w:jc w:val="both"/>
      </w:pPr>
      <w:r>
        <w:rPr>
          <w:rFonts w:ascii="Times New Roman"/>
          <w:b w:val="false"/>
          <w:i w:val="false"/>
          <w:color w:val="000000"/>
          <w:sz w:val="28"/>
        </w:rPr>
        <w:t>
      решением маслихата</w:t>
      </w:r>
    </w:p>
    <w:bookmarkEnd w:id="7"/>
    <w:bookmarkStart w:name="z18" w:id="8"/>
    <w:p>
      <w:pPr>
        <w:spacing w:after="0"/>
        <w:ind w:left="0"/>
        <w:jc w:val="both"/>
      </w:pPr>
      <w:r>
        <w:rPr>
          <w:rFonts w:ascii="Times New Roman"/>
          <w:b w:val="false"/>
          <w:i w:val="false"/>
          <w:color w:val="000000"/>
          <w:sz w:val="28"/>
        </w:rPr>
        <w:t>
      Аккайынского района</w:t>
      </w:r>
    </w:p>
    <w:bookmarkEnd w:id="8"/>
    <w:bookmarkStart w:name="z19" w:id="9"/>
    <w:p>
      <w:pPr>
        <w:spacing w:after="0"/>
        <w:ind w:left="0"/>
        <w:jc w:val="both"/>
      </w:pPr>
      <w:r>
        <w:rPr>
          <w:rFonts w:ascii="Times New Roman"/>
          <w:b w:val="false"/>
          <w:i w:val="false"/>
          <w:color w:val="000000"/>
          <w:sz w:val="28"/>
        </w:rPr>
        <w:t>
      Северо-Казахстанской области</w:t>
      </w:r>
    </w:p>
    <w:bookmarkEnd w:id="9"/>
    <w:bookmarkStart w:name="z20" w:id="10"/>
    <w:p>
      <w:pPr>
        <w:spacing w:after="0"/>
        <w:ind w:left="0"/>
        <w:jc w:val="both"/>
      </w:pPr>
      <w:r>
        <w:rPr>
          <w:rFonts w:ascii="Times New Roman"/>
          <w:b w:val="false"/>
          <w:i w:val="false"/>
          <w:color w:val="000000"/>
          <w:sz w:val="28"/>
        </w:rPr>
        <w:t>
      от 29 ноября 2016 года № 7-11</w:t>
      </w:r>
    </w:p>
    <w:bookmarkEnd w:id="10"/>
    <w:bookmarkStart w:name="z21" w:id="11"/>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p>
    <w:bookmarkEnd w:id="11"/>
    <w:bookmarkStart w:name="z22" w:id="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r>
        <w:rPr>
          <w:rFonts w:ascii="Times New Roman"/>
          <w:b w:val="false"/>
          <w:i w:val="false"/>
          <w:color w:val="000000"/>
          <w:sz w:val="28"/>
        </w:rPr>
        <w:t xml:space="preserve">  № 9-3</w:t>
      </w:r>
    </w:p>
    <w:bookmarkEnd w:id="12"/>
    <w:p>
      <w:pPr>
        <w:spacing w:after="0"/>
        <w:ind w:left="0"/>
        <w:jc w:val="both"/>
      </w:pPr>
      <w:r>
        <w:rPr>
          <w:rFonts w:ascii="Times New Roman"/>
          <w:b w:val="false"/>
          <w:i w:val="false"/>
          <w:color w:val="ff0000"/>
          <w:sz w:val="28"/>
        </w:rPr>
        <w:t xml:space="preserve">
      Сноска. Правила - в редакции решения маслихата Аккайынского района Северо-Казахстанской области от 24.01.2017 № 9-3 (вводится в действие по истечении десяти календарных дней после дня его первого официального опубликования); в редакции решения маслихата Аккайынского района СевероКазахстанской области от 19.10.2021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07.04.2022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10.11.2022 </w:t>
      </w:r>
      <w:r>
        <w:rPr>
          <w:rFonts w:ascii="Times New Roman"/>
          <w:b w:val="false"/>
          <w:i w:val="false"/>
          <w:color w:val="ff0000"/>
          <w:sz w:val="28"/>
        </w:rPr>
        <w:t>№ 20-3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26.05.2023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Глава 1. Общие положения</w:t>
      </w:r>
    </w:p>
    <w:bookmarkStart w:name="z23" w:id="1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3"/>
    <w:bookmarkStart w:name="z24" w:id="1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4"/>
    <w:bookmarkStart w:name="z25" w:id="15"/>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5"/>
    <w:bookmarkStart w:name="z26" w:id="16"/>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6"/>
    <w:bookmarkStart w:name="z27" w:id="17"/>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7"/>
    <w:bookmarkStart w:name="z28" w:id="18"/>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8"/>
    <w:bookmarkStart w:name="z29" w:id="19"/>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9"/>
    <w:bookmarkStart w:name="z30" w:id="20"/>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20"/>
    <w:bookmarkStart w:name="z31" w:id="21"/>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21"/>
    <w:bookmarkStart w:name="z32" w:id="22"/>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22"/>
    <w:bookmarkStart w:name="z33" w:id="23"/>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23"/>
    <w:bookmarkStart w:name="z34" w:id="24"/>
    <w:p>
      <w:pPr>
        <w:spacing w:after="0"/>
        <w:ind w:left="0"/>
        <w:jc w:val="both"/>
      </w:pPr>
      <w:r>
        <w:rPr>
          <w:rFonts w:ascii="Times New Roman"/>
          <w:b w:val="false"/>
          <w:i w:val="false"/>
          <w:color w:val="000000"/>
          <w:sz w:val="28"/>
        </w:rPr>
        <w:t>
      4. Социальная помощь предоставляется единовременно, ежегодно и (или) периодически (ежемесячно).</w:t>
      </w:r>
    </w:p>
    <w:bookmarkEnd w:id="24"/>
    <w:bookmarkStart w:name="z35" w:id="25"/>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25"/>
    <w:bookmarkStart w:name="z36" w:id="26"/>
    <w:p>
      <w:pPr>
        <w:spacing w:after="0"/>
        <w:ind w:left="0"/>
        <w:jc w:val="both"/>
      </w:pPr>
      <w:r>
        <w:rPr>
          <w:rFonts w:ascii="Times New Roman"/>
          <w:b w:val="false"/>
          <w:i w:val="false"/>
          <w:color w:val="000000"/>
          <w:sz w:val="28"/>
        </w:rPr>
        <w:t>
      6. Настоящие Правила распространяются на лиц, зарегистрированных и постоянно проживающих на территории Аккайынского района Северо-Казахстанской области.</w:t>
      </w:r>
    </w:p>
    <w:bookmarkEnd w:id="26"/>
    <w:bookmarkStart w:name="z37" w:id="2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7"/>
    <w:bookmarkStart w:name="z38" w:id="28"/>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8"/>
    <w:bookmarkStart w:name="z39" w:id="29"/>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9"/>
    <w:bookmarkStart w:name="z40" w:id="30"/>
    <w:p>
      <w:pPr>
        <w:spacing w:after="0"/>
        <w:ind w:left="0"/>
        <w:jc w:val="both"/>
      </w:pPr>
      <w:r>
        <w:rPr>
          <w:rFonts w:ascii="Times New Roman"/>
          <w:b w:val="false"/>
          <w:i w:val="false"/>
          <w:color w:val="000000"/>
          <w:sz w:val="28"/>
        </w:rPr>
        <w:t>
      1) к Международному женскому дню - 8 марта:</w:t>
      </w:r>
    </w:p>
    <w:bookmarkEnd w:id="30"/>
    <w:bookmarkStart w:name="z41" w:id="31"/>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31"/>
    <w:bookmarkStart w:name="z42" w:id="3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32"/>
    <w:bookmarkStart w:name="z43" w:id="33"/>
    <w:p>
      <w:pPr>
        <w:spacing w:after="0"/>
        <w:ind w:left="0"/>
        <w:jc w:val="both"/>
      </w:pPr>
      <w:r>
        <w:rPr>
          <w:rFonts w:ascii="Times New Roman"/>
          <w:b w:val="false"/>
          <w:i w:val="false"/>
          <w:color w:val="000000"/>
          <w:sz w:val="28"/>
        </w:rPr>
        <w:t>
      2) ко Дню защитника Отечества - 7 мая:</w:t>
      </w:r>
    </w:p>
    <w:bookmarkEnd w:id="33"/>
    <w:bookmarkStart w:name="z44" w:id="3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34"/>
    <w:bookmarkStart w:name="z45" w:id="3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35"/>
    <w:bookmarkStart w:name="z46" w:id="36"/>
    <w:p>
      <w:pPr>
        <w:spacing w:after="0"/>
        <w:ind w:left="0"/>
        <w:jc w:val="both"/>
      </w:pPr>
      <w:r>
        <w:rPr>
          <w:rFonts w:ascii="Times New Roman"/>
          <w:b w:val="false"/>
          <w:i w:val="false"/>
          <w:color w:val="000000"/>
          <w:sz w:val="28"/>
        </w:rPr>
        <w:t>
      3) ко Дню Победы - 9 мая:</w:t>
      </w:r>
    </w:p>
    <w:bookmarkEnd w:id="36"/>
    <w:bookmarkStart w:name="z47" w:id="3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1500000 (один миллион пятьсот тысяч) тенге;</w:t>
      </w:r>
    </w:p>
    <w:bookmarkEnd w:id="37"/>
    <w:bookmarkStart w:name="z48" w:id="3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1500000 (один миллион пятьсот тысяч) тенге;</w:t>
      </w:r>
    </w:p>
    <w:bookmarkEnd w:id="38"/>
    <w:bookmarkStart w:name="z49" w:id="3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9"/>
    <w:bookmarkStart w:name="z50" w:id="4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40"/>
    <w:bookmarkStart w:name="z51" w:id="4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41"/>
    <w:bookmarkStart w:name="z52" w:id="4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42"/>
    <w:bookmarkStart w:name="z53" w:id="4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43"/>
    <w:bookmarkStart w:name="z54" w:id="4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44"/>
    <w:bookmarkStart w:name="z55" w:id="4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45"/>
    <w:bookmarkStart w:name="z56" w:id="4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46"/>
    <w:bookmarkStart w:name="z57" w:id="4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47"/>
    <w:bookmarkStart w:name="z58" w:id="4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48"/>
    <w:bookmarkStart w:name="z59" w:id="4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49"/>
    <w:bookmarkStart w:name="z60" w:id="5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50"/>
    <w:bookmarkStart w:name="z61" w:id="5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1"/>
    <w:bookmarkStart w:name="z62" w:id="5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52"/>
    <w:bookmarkStart w:name="z63" w:id="5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53"/>
    <w:bookmarkStart w:name="z64" w:id="5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54"/>
    <w:bookmarkStart w:name="z65" w:id="5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55"/>
    <w:bookmarkStart w:name="z66" w:id="5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56"/>
    <w:bookmarkStart w:name="z67" w:id="5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57"/>
    <w:bookmarkStart w:name="z68" w:id="5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8"/>
    <w:bookmarkStart w:name="z69" w:id="5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9"/>
    <w:bookmarkStart w:name="z70" w:id="6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60"/>
    <w:bookmarkStart w:name="z71" w:id="6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61"/>
    <w:bookmarkStart w:name="z72" w:id="6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62"/>
    <w:bookmarkStart w:name="z73" w:id="63"/>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63"/>
    <w:bookmarkStart w:name="z74" w:id="6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64"/>
    <w:bookmarkStart w:name="z75" w:id="6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65"/>
    <w:bookmarkStart w:name="z76" w:id="6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66"/>
    <w:bookmarkStart w:name="z77" w:id="6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67"/>
    <w:bookmarkStart w:name="z78" w:id="6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8"/>
    <w:bookmarkStart w:name="z79" w:id="6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9"/>
    <w:bookmarkStart w:name="z80" w:id="70"/>
    <w:p>
      <w:pPr>
        <w:spacing w:after="0"/>
        <w:ind w:left="0"/>
        <w:jc w:val="both"/>
      </w:pPr>
      <w:r>
        <w:rPr>
          <w:rFonts w:ascii="Times New Roman"/>
          <w:b w:val="false"/>
          <w:i w:val="false"/>
          <w:color w:val="000000"/>
          <w:sz w:val="28"/>
        </w:rPr>
        <w:t>
      4) ко Дню Конституции Республики Казахстан - 30 августа:</w:t>
      </w:r>
    </w:p>
    <w:bookmarkEnd w:id="70"/>
    <w:bookmarkStart w:name="z81" w:id="71"/>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71"/>
    <w:bookmarkStart w:name="z82" w:id="72"/>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72"/>
    <w:bookmarkStart w:name="z83" w:id="73"/>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73"/>
    <w:bookmarkStart w:name="z84" w:id="74"/>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74"/>
    <w:bookmarkStart w:name="z85" w:id="7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75"/>
    <w:bookmarkStart w:name="z86" w:id="7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6"/>
    <w:bookmarkStart w:name="z87" w:id="77"/>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7"/>
    <w:bookmarkStart w:name="z88" w:id="78"/>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8"/>
    <w:bookmarkStart w:name="z89" w:id="79"/>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9"/>
    <w:bookmarkStart w:name="z90" w:id="80"/>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80"/>
    <w:bookmarkStart w:name="z91" w:id="8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81"/>
    <w:bookmarkStart w:name="z92" w:id="82"/>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82"/>
    <w:bookmarkStart w:name="z93" w:id="83"/>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83"/>
    <w:bookmarkStart w:name="z94" w:id="84"/>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оказавшимся в трудной жизненной ситуации:</w:t>
      </w:r>
    </w:p>
    <w:bookmarkEnd w:id="84"/>
    <w:bookmarkStart w:name="z95" w:id="85"/>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bookmarkEnd w:id="85"/>
    <w:bookmarkStart w:name="z96" w:id="86"/>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наличие среднедушевого дохода лица (семьи), не превышающего порога однократного размера прожиточного минимума - единовременно в размере 5 (пять) месячных расчетных показателей, с учетом среднедушевого дохода лица (семьи), не превышающего порога однократного размера прожиточного минимума;</w:t>
      </w:r>
    </w:p>
    <w:bookmarkEnd w:id="86"/>
    <w:bookmarkStart w:name="z97" w:id="87"/>
    <w:p>
      <w:pPr>
        <w:spacing w:after="0"/>
        <w:ind w:left="0"/>
        <w:jc w:val="both"/>
      </w:pPr>
      <w:r>
        <w:rPr>
          <w:rFonts w:ascii="Times New Roman"/>
          <w:b w:val="false"/>
          <w:i w:val="false"/>
          <w:color w:val="000000"/>
          <w:sz w:val="28"/>
        </w:rPr>
        <w:t>
      2) причинение ущерба гражданам (семьям) либо его имуществу вследствие стихийного бедствия или пожара – единовременно, в размере 80 (восемьдесят) месячных расчетных показателей, без учета среднедушевого дохода,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срок оказания социальной помощи не позднее четырех месяцев с момента наступления трудной жизненной ситуации. Размер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7"/>
    <w:bookmarkStart w:name="z98" w:id="88"/>
    <w:p>
      <w:pPr>
        <w:spacing w:after="0"/>
        <w:ind w:left="0"/>
        <w:jc w:val="both"/>
      </w:pPr>
      <w:r>
        <w:rPr>
          <w:rFonts w:ascii="Times New Roman"/>
          <w:b w:val="false"/>
          <w:i w:val="false"/>
          <w:color w:val="000000"/>
          <w:sz w:val="28"/>
        </w:rPr>
        <w:t>
      3) лицам, находящимся на амбулаторном лечении с заболеванием туберкулез, ежемесячно в размере 6 (шесть) месячных расчетных показателей, без учета среднедушевого дохода, с предоставлением справки из учреждения здравоохранения;</w:t>
      </w:r>
    </w:p>
    <w:bookmarkEnd w:id="88"/>
    <w:bookmarkStart w:name="z99" w:id="89"/>
    <w:p>
      <w:pPr>
        <w:spacing w:after="0"/>
        <w:ind w:left="0"/>
        <w:jc w:val="both"/>
      </w:pPr>
      <w:r>
        <w:rPr>
          <w:rFonts w:ascii="Times New Roman"/>
          <w:b w:val="false"/>
          <w:i w:val="false"/>
          <w:color w:val="000000"/>
          <w:sz w:val="28"/>
        </w:rPr>
        <w:t>
      4) лицам, страдающим злокачественными новообразованиями, ежегодно в размере 10 (десять) месячных расчетных показателей, без учета среднедушевого дохода, с предоставлением справки из учреждения здравоохранения;</w:t>
      </w:r>
    </w:p>
    <w:bookmarkEnd w:id="89"/>
    <w:bookmarkStart w:name="z100" w:id="90"/>
    <w:p>
      <w:pPr>
        <w:spacing w:after="0"/>
        <w:ind w:left="0"/>
        <w:jc w:val="both"/>
      </w:pPr>
      <w:r>
        <w:rPr>
          <w:rFonts w:ascii="Times New Roman"/>
          <w:b w:val="false"/>
          <w:i w:val="false"/>
          <w:color w:val="000000"/>
          <w:sz w:val="28"/>
        </w:rPr>
        <w:t>
      5)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без учета среднедушевого дохода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90"/>
    <w:bookmarkStart w:name="z101" w:id="91"/>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ежегодно согласно счет-фактуре, но не превышающую сумму в размере 20 (двадцать) месячных расчетных показателей, без учета среднедушевого дохода (кроме драгоценных металлов и протезов из металлокерамики, металлоакрила), c предоставлением счет-фактуры и акта выполненных работ;</w:t>
      </w:r>
    </w:p>
    <w:bookmarkEnd w:id="91"/>
    <w:bookmarkStart w:name="z102" w:id="92"/>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ежегодно в размере стоимости санаторно-курортного лечения, но не превышающем 10 (десять) месячных расчетных показателей, без учета среднедушевого дохода, c предоставлением счет-фактуры и акта выполненных работ;</w:t>
      </w:r>
    </w:p>
    <w:bookmarkEnd w:id="92"/>
    <w:bookmarkStart w:name="z103" w:id="93"/>
    <w:p>
      <w:pPr>
        <w:spacing w:after="0"/>
        <w:ind w:left="0"/>
        <w:jc w:val="both"/>
      </w:pPr>
      <w:r>
        <w:rPr>
          <w:rFonts w:ascii="Times New Roman"/>
          <w:b w:val="false"/>
          <w:i w:val="false"/>
          <w:color w:val="000000"/>
          <w:sz w:val="28"/>
        </w:rPr>
        <w:t>
      8) ветеранам Великой Отечественной войны на оплату коммунальных услуг и приобретение топлива, ежегодно в размере 24 (двадцать четыре) месячных расчетных показателей, без учета среднедушевого дохода.</w:t>
      </w:r>
    </w:p>
    <w:bookmarkEnd w:id="93"/>
    <w:bookmarkStart w:name="z104" w:id="94"/>
    <w:p>
      <w:pPr>
        <w:spacing w:after="0"/>
        <w:ind w:left="0"/>
        <w:jc w:val="left"/>
      </w:pPr>
      <w:r>
        <w:rPr>
          <w:rFonts w:ascii="Times New Roman"/>
          <w:b/>
          <w:i w:val="false"/>
          <w:color w:val="000000"/>
        </w:rPr>
        <w:t xml:space="preserve"> Глава 3. Порядок оказания социальной помощи</w:t>
      </w:r>
    </w:p>
    <w:bookmarkEnd w:id="94"/>
    <w:bookmarkStart w:name="z105" w:id="95"/>
    <w:p>
      <w:pPr>
        <w:spacing w:after="0"/>
        <w:ind w:left="0"/>
        <w:jc w:val="both"/>
      </w:pPr>
      <w:r>
        <w:rPr>
          <w:rFonts w:ascii="Times New Roman"/>
          <w:b w:val="false"/>
          <w:i w:val="false"/>
          <w:color w:val="000000"/>
          <w:sz w:val="28"/>
        </w:rPr>
        <w:t>
      10. Порядок оказания социальной помощи определяется согласно Типовым правилам.</w:t>
      </w:r>
    </w:p>
    <w:bookmarkEnd w:id="95"/>
    <w:bookmarkStart w:name="z106" w:id="96"/>
    <w:p>
      <w:pPr>
        <w:spacing w:after="0"/>
        <w:ind w:left="0"/>
        <w:jc w:val="both"/>
      </w:pPr>
      <w:r>
        <w:rPr>
          <w:rFonts w:ascii="Times New Roman"/>
          <w:b w:val="false"/>
          <w:i w:val="false"/>
          <w:color w:val="000000"/>
          <w:sz w:val="28"/>
        </w:rPr>
        <w:t>
      11. Социальная помощь к праздничным дням оказывается по спискам, утверждаемым акиматом Аккайынского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6"/>
    <w:bookmarkStart w:name="z107" w:id="97"/>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97"/>
    <w:bookmarkStart w:name="z108" w:id="98"/>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8"/>
    <w:bookmarkStart w:name="z109" w:id="99"/>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9"/>
    <w:bookmarkStart w:name="z110" w:id="100"/>
    <w:p>
      <w:pPr>
        <w:spacing w:after="0"/>
        <w:ind w:left="0"/>
        <w:jc w:val="both"/>
      </w:pPr>
      <w:r>
        <w:rPr>
          <w:rFonts w:ascii="Times New Roman"/>
          <w:b w:val="false"/>
          <w:i w:val="false"/>
          <w:color w:val="000000"/>
          <w:sz w:val="28"/>
        </w:rPr>
        <w:t>
      14. Социальная помощь прекращается в случаях:</w:t>
      </w:r>
    </w:p>
    <w:bookmarkEnd w:id="100"/>
    <w:bookmarkStart w:name="z111" w:id="101"/>
    <w:p>
      <w:pPr>
        <w:spacing w:after="0"/>
        <w:ind w:left="0"/>
        <w:jc w:val="both"/>
      </w:pPr>
      <w:r>
        <w:rPr>
          <w:rFonts w:ascii="Times New Roman"/>
          <w:b w:val="false"/>
          <w:i w:val="false"/>
          <w:color w:val="000000"/>
          <w:sz w:val="28"/>
        </w:rPr>
        <w:t>
      1) смерти получателя;</w:t>
      </w:r>
    </w:p>
    <w:bookmarkEnd w:id="101"/>
    <w:bookmarkStart w:name="z112" w:id="102"/>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102"/>
    <w:bookmarkStart w:name="z113" w:id="10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3"/>
    <w:bookmarkStart w:name="z114" w:id="10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4"/>
    <w:bookmarkStart w:name="z115" w:id="10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5"/>
    <w:bookmarkStart w:name="z116" w:id="106"/>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106"/>
    <w:bookmarkStart w:name="z117" w:id="107"/>
    <w:p>
      <w:pPr>
        <w:spacing w:after="0"/>
        <w:ind w:left="0"/>
        <w:jc w:val="left"/>
      </w:pPr>
      <w:r>
        <w:rPr>
          <w:rFonts w:ascii="Times New Roman"/>
          <w:b/>
          <w:i w:val="false"/>
          <w:color w:val="000000"/>
        </w:rPr>
        <w:t xml:space="preserve"> Глава 5. Заключительное положение</w:t>
      </w:r>
    </w:p>
    <w:bookmarkEnd w:id="107"/>
    <w:bookmarkStart w:name="z118" w:id="108"/>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