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a7a0" w14:textId="db7a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Аккайынского района Северо-Казахстанской области приписки и медицинского освидетельствования граждан мужского пола Республики Казахстан с января по март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5 декабря 2016 года № 40. Зарегистрировано Департаментом юстиции Северо-Казахстанской области 27 декабря 2016 года № 3983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республиканского государственного учреждения "Отдел по делам обороны Аккайынского района Северо-Казахстанской области" (по согласованию)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 декабря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