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5c03" w14:textId="b265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29 декабря 2016 года № 331. Зарегистрировано Департаментом юстиции Северо-Казахстанской области 3 февраля 2017 года № 4039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наименования и индексы автомобильных дорог общего пользования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Аккайынского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декабря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Аккайынского района Северо-Казахстанской области от 29 декабря 2016 года № 331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758"/>
        <w:gridCol w:w="7385"/>
      </w:tblGrid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КСТ-44 "Астраханка-Смирново-Киялы" Черкасское-Новороссийское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Токуши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Власовка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Рублевка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Аралагаш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Ленинское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Ульго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Южное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Тюменка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Дайындык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Лесные Поляны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Кучковка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Безлесное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