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6deb0" w14:textId="e06de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автомобильных дорог общего пользования районного значения Аккайынского района Северо-Казахстанской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Аккайынского района Северо-Казахстанской области от 29 декабря 2016 года № 332. Зарегистрировано Департаментом юстиции Северо-Казахстанской области 3 февраля 2017 года № 4040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 Закона Республики Казахстан от 17 июля 2001 года "Об автомобильных дорогах" акимат Аккайынского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Утвердить прилагаемый перечень автомобильных дорог общего пользования районного значения Аккайынского района Северо-Казахстанской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курирующего заместителя акима Аккайынского района Северо-Казахстанской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Байтулешов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"СОГЛАСОВАНО"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29 декабря 2016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Султанов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 акимата Аккайынского района Северо-Казахстанской области от 29 декабря 2016 года № 332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автомобильных дорог общего пользования районного значения Аккайынского района Северо-Казахстанской области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6"/>
        <w:gridCol w:w="1976"/>
        <w:gridCol w:w="5616"/>
        <w:gridCol w:w="3162"/>
      </w:tblGrid>
      <w:tr>
        <w:trPr>
          <w:trHeight w:val="30" w:hRule="atLeast"/>
        </w:trPr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протяженность, километр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КТАК-43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Автодорога КСТ-44 "Астраханка- Смирново-Киялы" Черкасское-Новороссийское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КТАК-52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Подъезд к селу Токуши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КТАК-54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Подъезд к селу Власовка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КТАК-55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Подъезд к селу Рублевка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КТАК-56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Подъезд к селу Аралагаш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КТАК-57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Подъезд к селу Ленинское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КТАК-60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Подъезд к селу Амангельды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КТАК-62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Подъезд к селу Ульго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КТАК-63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Подъезд к селу Борки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КТАК-64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Подъезд к селу Южное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КТАК-65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Подъезд к селу Степное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КТАК-66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Подъезд к селу Тюменка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КТАК-67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Подъезд к селу Дайындык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КТАК-68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Подъезд к селу Лесные Поляны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КТАК-69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Подъезд к селу Коктерек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КТАК-70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Подъезд к селу Кучковка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КТАК-71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Подъезд к селу Безлесное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