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68dc" w14:textId="93a6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Айыртауского района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12 февраля 2016 года № 9. Зарегистрировано Департаментом юстиции Северо-Казахстанской области 26 февраля 2016 года № 3639. Утратило силу решением акима Айыртауского района Северо-Казахстанской области от 11 апреля 2016 года N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Скоска. Утратило силу решением акима Айыртауского района Северо-Казахстанской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утверждении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Айыртауского района Северо-Казахстанской области от 12 февраля 2016 года № 2, в связи со сложившейся обстановкой на территории Айыртауского района Северо-Казахстанской области, в целях обеспечения жизнедеятельности населенных пунктов исполняющий обязанностей акима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Айыртауского района Северо-Казахстанской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чрезвычайный режим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