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72da" w14:textId="f307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Айыртауского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февраля 2016 года N 5-47-2. Зарегистрировано Департаментом юстиции Северо-Казахстанской области 14 марта 2016 года N 3653. Утратило силу решением маслихата Айыртауского района Северо-Казахстанской области от 03 марта 2017 года № 6-8-5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Айыртауского района Северо-Казахстанской области от 03.03.2017 </w:t>
      </w:r>
      <w:r>
        <w:rPr>
          <w:rFonts w:ascii="Times New Roman"/>
          <w:b w:val="false"/>
          <w:i w:val="false"/>
          <w:color w:val="000000"/>
          <w:sz w:val="28"/>
        </w:rPr>
        <w:t>№ 6-8-5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Айыртауского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3"/>
        <w:gridCol w:w="4197"/>
      </w:tblGrid>
      <w:tr>
        <w:trPr>
          <w:trHeight w:val="30" w:hRule="atLeast"/>
        </w:trPr>
        <w:tc>
          <w:tcPr>
            <w:tcW w:w="7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XXXXVII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Айыртауского районного маслихата Северо-Казахстанской области от 25 февраля 2016 года № 5-47-2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Айыртауского района"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государственного учреждения "Аппарат маслихата Айыртауского района"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Министерстве юстиции Республики Казахстан 31 декабря 2015 года № 12705) и определяет алгоритм оценки деятельности административных государственных служащих корпуса "Б"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6. Оценка деятельности служащих корпуса "Б" проводится комиссией по оценке (далее – Комиссия), создаваемой секретарем Айыртауского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Председателем Комиссии является секретарь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Секретарем Комиссии по оценке является главный специалист по управлению персоналом. Секретарь Комиссии по оценке не принимает участие в голосовании.</w:t>
      </w:r>
    </w:p>
    <w:bookmarkEnd w:id="3"/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1) персональные данные о служащем корпуса "Б" (Ф.И.О. (при его наличии), занимаемая должность служащего, наименование государственного органа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13. Индивидуальный план составляется в двух экземплярах. Один экземпляр передается главному специалисту по управлению персоналом. Второй экземпляр находится у руководителя аппарата маслихата. </w:t>
      </w:r>
    </w:p>
    <w:bookmarkEnd w:id="5"/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6"/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Главный специалист по управлению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Главный специалист по управлению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7"/>
    <w:bookmarkStart w:name="z4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18. Поощряемые показатели и виды деятельности определяются государственным органом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 - портале государственного органа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Источниками информации о фактах нарушения трудовой дисциплины служат документально подтвержденные сведения от главного специалиста по управлению персоналом,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24. Непосредственный руководитель с учетом представленных главным специалистом по управлению персоналом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9"/>
    <w:bookmarkStart w:name="z6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10"/>
    <w:bookmarkStart w:name="z6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11"/>
    <w:bookmarkStart w:name="z7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12"/>
    <w:bookmarkStart w:name="z7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3) а в случае отсутствия подчиненных – лиц, занимающих должности в аппарате маслихата,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30. Перечень лиц (не более трех), указанных в подпунктах 2) и 3) пункта 29 настоящей Методики, определяется главным специалистом по управлению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32. Заполненные оценочные листы направляются главному специалисту по управлению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33. Главный специалист по управлению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34. Круговая оценка осуществляется анонимно.</w:t>
      </w:r>
    </w:p>
    <w:bookmarkEnd w:id="13"/>
    <w:bookmarkStart w:name="z8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14"/>
    <w:bookmarkStart w:name="z8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 кв.= 100+а-в,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37. Итоговая годовая оценка служащего корпуса "Б" вычисляется главным специалистом по управлению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 =0,3*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кв. + 0,6*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 ИП + 0,1*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кв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37 настоящей Методики, приводится к пятибалльной системе оценок, а именно: 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 ИП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 к–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5 баллов – "превосходно".</w:t>
      </w:r>
    </w:p>
    <w:bookmarkEnd w:id="15"/>
    <w:bookmarkStart w:name="z10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16"/>
    <w:bookmarkStart w:name="z10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Главный специалист по управлению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Главный специалист по управлению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2) при допущении ошибки главным специалистом по управлению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41. Главный специалист по управлению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главным специалистом по управлению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42. Документы, указанные в пункте 39 настоящей Методики, а также подписанный протокол заседания Комиссии хранятся в аппарате маслихата района. </w:t>
      </w:r>
    </w:p>
    <w:bookmarkEnd w:id="17"/>
    <w:bookmarkStart w:name="z1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18"/>
    <w:bookmarkStart w:name="z1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учреждению "Аппарат маслихата Айыртауского района"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45. Информация о принятом решении представляется государственным учреждением "Аппарат маслихата Айыртауского района"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46. Служащий корпуса "Б" вправе обжаловать результаты оценки в суде.</w:t>
      </w:r>
    </w:p>
    <w:bookmarkEnd w:id="19"/>
    <w:bookmarkStart w:name="z1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20"/>
    <w:bookmarkStart w:name="z1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52. Результаты оценки деятельности служащих корпуса "Б" вносятся в их послужные списки.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Методике оценки деятельности административных государственных служащих корпуса "Б" государственного учреждения "Аппарат маслихата Айыртауского района"</w:t>
            </w:r>
          </w:p>
        </w:tc>
      </w:tr>
    </w:tbl>
    <w:bookmarkStart w:name="z1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22"/>
    <w:bookmarkStart w:name="z1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23"/>
    <w:bookmarkStart w:name="z1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4"/>
    <w:bookmarkStart w:name="z1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мероприятия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наличии)__________ Ф.И.О. (при его наличии)______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____________________________ дата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______________________ подпись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"Аппарат маслихата Айыртауского района"</w:t>
            </w:r>
          </w:p>
        </w:tc>
      </w:tr>
    </w:tbl>
    <w:bookmarkStart w:name="z1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33"/>
    <w:bookmarkStart w:name="z16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</w:t>
      </w:r>
    </w:p>
    <w:bookmarkEnd w:id="34"/>
    <w:bookmarkStart w:name="z1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5"/>
    <w:bookmarkStart w:name="z1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955"/>
        <w:gridCol w:w="1698"/>
        <w:gridCol w:w="1698"/>
        <w:gridCol w:w="1956"/>
        <w:gridCol w:w="1699"/>
        <w:gridCol w:w="1699"/>
        <w:gridCol w:w="412"/>
      </w:tblGrid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8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9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0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1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2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самооценки: Результат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наличии)____________ Ф.И.О. (при его наличии)________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_____________________________ дата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 подпись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"Аппарат маслихата Айыртауского района"</w:t>
            </w:r>
          </w:p>
        </w:tc>
      </w:tr>
    </w:tbl>
    <w:bookmarkStart w:name="z18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43"/>
    <w:bookmarkStart w:name="z18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44"/>
    <w:bookmarkStart w:name="z1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5"/>
    <w:bookmarkStart w:name="z18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1414"/>
        <w:gridCol w:w="4683"/>
        <w:gridCol w:w="869"/>
        <w:gridCol w:w="1959"/>
        <w:gridCol w:w="1416"/>
      </w:tblGrid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служащего</w:t>
            </w:r>
          </w:p>
          <w:bookmarkEnd w:id="50"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наличии)_______ Ф.И.О. (при его наличии)____________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_______________________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 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маслихата Айыртауского района"</w:t>
            </w:r>
          </w:p>
        </w:tc>
      </w:tr>
    </w:tbl>
    <w:bookmarkStart w:name="z20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57"/>
    <w:bookmarkStart w:name="z20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58"/>
    <w:bookmarkStart w:name="z21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59"/>
    <w:bookmarkStart w:name="z21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7"/>
        <w:gridCol w:w="4204"/>
        <w:gridCol w:w="3773"/>
        <w:gridCol w:w="2306"/>
      </w:tblGrid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  <w:bookmarkEnd w:id="62"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64"/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5"/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6"/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7"/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9"/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планировать работу     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0"/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мотивировать к работе      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1"/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ИТОГО:</w:t>
            </w:r>
          </w:p>
          <w:bookmarkEnd w:id="7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4"/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работать в команде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5"/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5 к Методике оценки деятельности административных государственных служащих корпуса "Б" государственного учреждения "Аппарат маслихата Айыртауского района"</w:t>
            </w:r>
          </w:p>
        </w:tc>
      </w:tr>
    </w:tbl>
    <w:bookmarkStart w:name="z23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End w:id="76"/>
    <w:bookmarkStart w:name="z23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77"/>
    <w:bookmarkStart w:name="z23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8"/>
    <w:bookmarkStart w:name="z24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80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1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2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3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4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5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