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14a5d" w14:textId="5614a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тарифа на регулярные автомобильные перевозки пассажиров и багажа, осуществляемые на территории Володарского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3 мая 2016 года N 156. Зарегистрировано Департаментом юстиции Северо-Казахстанской области 10 июня 2016 года N 3775. Утратило силу постановлением акимата Айыртауского района Северо-Казахстанской области от 10 января 2024 года № 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Айыртауского района Северо-Казахстанской области от 10.01.2024 </w:t>
      </w:r>
      <w:r>
        <w:rPr>
          <w:rFonts w:ascii="Times New Roman"/>
          <w:b w:val="false"/>
          <w:i w:val="false"/>
          <w:color w:val="000000"/>
          <w:sz w:val="28"/>
        </w:rPr>
        <w:t>№ 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4 июля 2003 года № 476 "Об автомобильном транспорте" акимат Айыртауского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единый тариф на сельские регулярные автомобильные перевозки пассажиров и багажа, осуществляемые на территории Володарского сельского округа Айыртауского района Северо-Казахстанской области по автобусным и микроавтобусным маршрутам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Айыртауского района Северо-Казахстанской области Досимбекова К.Д.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секретарем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03 мая 2016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Айыртауского района Северо-Казахстанской области от 03 мая 2016 года № 156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 на сельские регулярные автомобильные перевозки пассажиров и багажа, осуществляемые на территории Володарского сельского округа Айыртауского района Северо-Казахстанской области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одного проезда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Саумалколь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