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b291" w14:textId="9b1b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Айыртауского районного маслихата от 25 июля 2012 года № 5-6-3 "О Правилах оказания малообеспеченным семьям (гражданам) жилищной помощи на содержание жилья и оплату коммунальных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10 октября 2016 года N 6-5-3. Зарегистрировано Департаментом юстиции Северо-Казахстанской области 28 октября 2016 года N 3909. Утратило силу решением Айыртауского районного маслихата Северо-Казахстанской области от 29 марта 2024 года № 8-13-1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Айыртауского районного маслихата Северо-Казахстанской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8-13-1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Айыртауского района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Айыртауского района от 25 июля 2012 года № 5-6-3 "О Правилах оказания малообеспеченным семьям (гражданам) жилищной помощи на содержание жилья и оплату коммунальных услуг" (зарегистрировано в Реестре государственной регистрации нормативных правовых актов под № 13-3-161 от 24 августа 2012 года, опубликовано в районных газетах от 6 сентября 2012 года "Айыртау таңы" за № 36, от 6 сентября 2012 года "Айыртауские зори" за № 36)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малообеспеченным семьям (гражданам) жилищной помощи на содержание жилья и оплату коммунальных услуг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 сессии Айыртауского районного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Айыртауского районного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руководителя отдела занятости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 Айыртауского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Айыртауского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октября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Айыртауского районного маслихата Северо-Казахстанской области от 10 октября 2016 года № 6-5-3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Айыртауского районного маслихата Северо-Казахстанской области от 25 июля 2012 года № 5-6-3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малообеспеченным семьям (гражданам) жилищной помощи на содержание жилья и оплату коммунальных услуг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 Правила оказания жилищной помощи малообеспеченным семьям (гражданам)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 постановлением Правительства Республики Казахстан от 30 декабря 2009 года № 2314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размер и порядок оказания жилищной помощи малообеспеченным семьям (гражданам), проживающим на территории Айыртауского района Северо-Казахстанской области.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p>
      <w:pPr>
        <w:spacing w:after="0"/>
        <w:ind w:left="0"/>
        <w:jc w:val="both"/>
      </w:pPr>
      <w:bookmarkStart w:name="z15" w:id="4"/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совокупный доход семьи (гражданина) – общая сумма доходов семьи (гражданина) за квартал, предшествующий кварталу обращения за назначением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уполномоченный орган - государственное учреждение "Отдел занятости и социальных программ Айыртауского района Северо-Казахстанской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предоставляется за счет средств местного бюджета малообеспеченным семьям (гражданам), постоянно проживающим на территории Айыртауского района Северо-Казахстанской области на оплату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жилища.</w:t>
      </w:r>
    </w:p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и порядок оказания жилищной помощи малообеспеченным семьям (гражданам), проживающим на территории Айыртауского района Северо-Казахстанской области</w:t>
      </w:r>
    </w:p>
    <w:bookmarkEnd w:id="5"/>
    <w:p>
      <w:pPr>
        <w:spacing w:after="0"/>
        <w:ind w:left="0"/>
        <w:jc w:val="both"/>
      </w:pPr>
      <w:bookmarkStart w:name="z22" w:id="6"/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Доля предельно-допустимых расходов малообеспеченной семьи (гражданина) в Айыртауском районе устанавливается к совокупному доходу малообеспеченной семьи (гражданина) в размере 10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Малообеспеченные семьи (граждане),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Площадь жилья, обеспечиваемая компенсационными мерами принимается в размере 18 квадратных метров на человека, для одиноко проживающих граждан не более 30 квадратных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не назначается семьям безработных, не зарегистрированных в службе занятости в качестве безработных, отказавшихся без уважительных причин от предложенной работы, в том числе на социальные рабочие места и общественные работы, от профобучения и переобучения, повышения квалификации, за исключением инвалидов всех групп и граждан, находящихся на стационарном лечении более одного месяца, учащихся, студентов, слушателей, курсантов и магистрантов учебных заведений дневной формы обучения, а также лиц, осуществляющих уход за инвалидами первой и второй группы, детьми-инвалидами до 18 лет, лицами старше восьмидесяти лет и детей до 7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восстанавливается семье безработного со дня его трудоустройства, в том числе на социальное рабочее место или общественную работу, направления на профессиональную подготовку, переподготовку, повышение квалификации.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Для назначения жилищной помощи семья (гражданин) (далее – заявитель), обращается в уполномоченный орган, осуществляющий назначение жилищной помощи, представляет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копию документа, удостоверяющего личность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документы, подтверждающие доходы семьи (гражданина);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счета о размере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квитанцию – счет за услуги телекоммуникаций или копия договора на оказание услуг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Документы предоставляются в копиях и подлинниках. Ответственное лицо в момент приема документов сверяет предоставленные копии с подлинниками документов и возвращает подлинники сразу же после проведения сверки.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Жилищная помощь назначается на текущий квартал. Документы для назначения помощи принимаются до 25 числа последнего месяца текущего квартала. Повторное обращение заявителей за жилищной помощью аналогично первоначальной процедуре оформления.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рассмотрения представленных документов уполномоченный орган в течение десяти календарных дней с момента сдачи документов выносит решение о назначении или отказе в жилищной помощи, о чем письменно извещает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Тарифы и нормы потребления коммунальных услуг предоставляют поставщики услуг.</w:t>
      </w:r>
    </w:p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Исчисления совокупного дохода семьи (гражданина), претендующей на получение жилищной помощи</w:t>
      </w:r>
    </w:p>
    <w:bookmarkEnd w:id="7"/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Совокупный доход семьи (гражданина), претендующей на получение жилищной помощи, исчисляется уполномоченным органом по назначению и выплате жилищной помощи за квартал, предшествовавший кварталу обращения за назначением жилищной помощи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строительства и жилищно–коммунального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End w:id="8"/>
    <w:bookmarkStart w:name="z4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Выплата жилищной помощи</w:t>
      </w:r>
    </w:p>
    <w:bookmarkEnd w:id="9"/>
    <w:p>
      <w:pPr>
        <w:spacing w:after="0"/>
        <w:ind w:left="0"/>
        <w:jc w:val="both"/>
      </w:pPr>
      <w:bookmarkStart w:name="z42" w:id="10"/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жилищной помощи малообеспеченным семьям (гражданам) осуществляется государственным учреждением "Отдел занятости и социальных программ Айыртауского района Северо-Казахстанской области" через банки второго уровня путем перечисления начисленных сумм на лицевые счета заявителей.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