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6dac" w14:textId="8506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Айыртауского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23 декабря 2016 года № 6-7-1. Зарегистрировано Департаментом юстиции Северо-Казахстанской области 9 января 2017 года N 4009.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Айыртауского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4 717 417,4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842 888,0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12 265,1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29 007,0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3 833 257,3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4 818 207,4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469 877,6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495 570,1 тысяча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25 692,5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-571 967,6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571 967,6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495 570,1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25 692,5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102 090,0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Айыртауского района Северо-Казахстанской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6-14-1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бюджета района на 2017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индивидуального подоходного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единого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бюджета района формируются за счет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продажи государственного имущества, закрепленного за государственными учреждениями, финансируемыми из бюджета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в бюджет района зачисляются поступления от погашения выданных из бюджета района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бюджетные субвенции, передаваемые из областного бюджета в бюджет района на 2017 год в сумме 3 469 943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 в бюджете района на 2017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развитие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района на 2017 год бюджетные кредиты за счет целевого трансферта из Национального фонда Республики Казахстан 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сумм бюджетных кредитов за счет целевого трансферта из Национального фонда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 в бюджете района на 2017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сумм бюджетных кредитов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 в бюджете района на 2017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областного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Предусмотреть в бюджете района бюджетные программы по сельским округам на 2017, 2018,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Установить, что в процессе исполнения местных бюджетов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Предусмотреть в бюджете района на 2017 год трансферты органам местного самоуправления по сельским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Утвердить резерв местного исполнительного органа Айыртауского района на 2017 год в сумме 13 792,7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маслихата Айыртауского района Северо-Казахстанской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6-14-1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Предусмотреть в бюджете района расходы за счет свободных остатков бюджетных средств, сложившихся на начало финансового года и возврат неиспользованных (недоиспользованных) в 2016 году целевых трансфертов из республиканского и областного бюджетов, в том числе за счет целевого трансферта из Национального фонда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маслихата Айыртауского района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6-8-2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Действие пункта 16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23 декабря 2016 года № 6-7-1</w:t>
            </w:r>
          </w:p>
        </w:tc>
      </w:tr>
    </w:tbl>
    <w:bookmarkStart w:name="z6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Айыртауского района Северо-Казахстанской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6-14-1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4 717 417,4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3 833 257,3</w:t>
            </w:r>
          </w:p>
        </w:tc>
      </w:tr>
    </w:tbl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"/>
        <w:gridCol w:w="2"/>
        <w:gridCol w:w="1182"/>
        <w:gridCol w:w="1182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4 818 207,4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 , 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3 230 893,1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5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Айыртауского районного маслихата от 23 декабря 2016 года № 6-7-1 </w:t>
            </w:r>
          </w:p>
        </w:tc>
      </w:tr>
    </w:tbl>
    <w:bookmarkStart w:name="z2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2018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5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4 559 561,0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3 675 109,0</w:t>
            </w:r>
          </w:p>
        </w:tc>
      </w:tr>
    </w:tbl>
    <w:bookmarkStart w:name="z3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99"/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4 559 561,0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3 527 017,0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3 491 397,0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3 047 371,0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16 308, 0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4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23 декабря 2016 года № 6-7-1</w:t>
            </w:r>
          </w:p>
        </w:tc>
      </w:tr>
    </w:tbl>
    <w:bookmarkStart w:name="z45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2019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7"/>
        </w:tc>
        <w:tc>
          <w:tcPr>
            <w:tcW w:w="5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4 641 019,0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3 724 813,0</w:t>
            </w:r>
          </w:p>
        </w:tc>
      </w:tr>
    </w:tbl>
    <w:bookmarkStart w:name="z49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4 641 019,0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3 574 461,0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3 538 435,0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3 091 221,0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5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2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9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0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23 декабря 2016 года № 6-7-1</w:t>
            </w:r>
          </w:p>
        </w:tc>
      </w:tr>
    </w:tbl>
    <w:bookmarkStart w:name="z640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 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Айыртауского района Северо-Казахстанской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6-14-1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23 декабря 2016 года № 6-7-1</w:t>
            </w:r>
          </w:p>
        </w:tc>
      </w:tr>
    </w:tbl>
    <w:bookmarkStart w:name="z69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2018 год 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4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Айыртауского районного маслихата от 23 декабря 2016 года № 6-7-1</w:t>
            </w:r>
          </w:p>
        </w:tc>
      </w:tr>
    </w:tbl>
    <w:bookmarkStart w:name="z732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 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25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Украинского сельского округа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Айыртауского районного маслихата от 23 декабря 2016 года № 6-7-1</w:t>
            </w:r>
          </w:p>
        </w:tc>
      </w:tr>
    </w:tbl>
    <w:bookmarkStart w:name="z774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Айыртауского районного маслихата от 23 декабря 2016 года № 6-7-1</w:t>
            </w:r>
          </w:p>
        </w:tc>
      </w:tr>
    </w:tbl>
    <w:bookmarkStart w:name="z779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 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Айыртауского района Северо-Казахстанской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6-13-1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2 643,4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Айыртауского районного маслихата от 23 декабря 2016 года № 6-7-1</w:t>
            </w:r>
          </w:p>
        </w:tc>
      </w:tr>
    </w:tbl>
    <w:bookmarkStart w:name="z80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2017 года 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Айыртауского района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6-8-2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807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570"/>
    <w:bookmarkStart w:name="z808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Увеличить: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695"/>
        <w:gridCol w:w="1092"/>
        <w:gridCol w:w="1695"/>
        <w:gridCol w:w="1395"/>
        <w:gridCol w:w="5331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2"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p>
      <w:pPr>
        <w:spacing w:after="0"/>
        <w:ind w:left="0"/>
        <w:jc w:val="left"/>
      </w:pPr>
    </w:p>
    <w:bookmarkStart w:name="z810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573"/>
    <w:bookmarkStart w:name="z811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Увеличить: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48"/>
        <w:gridCol w:w="1349"/>
        <w:gridCol w:w="1349"/>
        <w:gridCol w:w="4137"/>
        <w:gridCol w:w="3124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5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89 660,9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89 660,9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89 660,9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