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2a6d" w14:textId="fba2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Айыртауского района Северо-Казахстанской области приписки и медицинского освидетельствования граждан Республики Казахстан мужского пола с января по март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Айыртауского района Северо-Казахстанской области от 23 декабря 2016 года № 50. Зарегистрировано Департаментом юстиции Северо-Казахстанской области 13 января 2017 года № 4022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призывников", в целях принятия граждан на воинский учет, аким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государственного учреждения "Отдел по делам обороны Айыртауского района Северо-Казахстанской области" (по согласованию) с января по март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решения возложить на курирующего заместителя акима Айыртауского района Северо-Казахстанской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делам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 - 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