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0abad" w14:textId="420ab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Акжарского районного маслихата Северо-Казахстанской области от 25 декабря 2015 года № 39-1 "О бюджете Акжарского района Северо-Казахстанской области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Акжарского района Северо-Казахстанской области от 12 февраля 2016 года N 42-2. Зарегистрировано Департаментом юстиции Северо-Казахстанской области 26 февраля 2016 года N 3637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Акжарский районный маслихат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Акжарского районного маслихата Северо-Казахстанской области "О бюджете Акжарского района Северо-Казахстанской области на 2016-2018 годы" от 25 декабря 2015 года № 39-1 (зарегистрированное в Реестре государственной регистрации нормативных правовых актов под № 3552 13 января 2016 года и опубликованное 1 февраля 2016 года в газете "Акжарские вести" № 7 и 1 февраля 2016 года в газете "Нурлы-ел" № 7)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Акжарского района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2 349 548,8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338 829,6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6 549,2тысяч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9 700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1 994 470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– 2 366 829,5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17 532тысяч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31 815 тысяч тенге;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погашение бюджетных кредитов – 14 283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тысяч тенге;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дефицит (профицит) бюджета – - 34 812,7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34 812,7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"10-1) Предусмотреть расходы районного бюджета за счет свободных остатков бюджетных средств, сложившихся на начало финансового года и возврата целевых трансфертов республиканского и областного бюджетов, неиспользованных в 2015 году, согласно приложению 3 к настоящему решению".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вводится в действие с 1 января 2016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Акжарского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К.Баетов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Акжарского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Акжарского районного маслихата от 12 февраля 2016 года № 42-2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Акжарского районного маслихата от 25 декабря 2015 года № 39-1</w:t>
            </w:r>
          </w:p>
        </w:tc>
      </w:tr>
    </w:tbl>
    <w:bookmarkStart w:name="z3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 района на 2016 год</w:t>
      </w:r>
    </w:p>
    <w:bookmarkEnd w:id="0"/>
    <w:bookmarkStart w:name="z3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Доходы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721"/>
        <w:gridCol w:w="722"/>
        <w:gridCol w:w="5548"/>
        <w:gridCol w:w="45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2349548,8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338829,6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99385,6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89429,6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платежи,взимаемые за совершение юридически значимых действий и (или)выдачу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HЕHАЛОГОВЫЕ ПОСТУПЛЕHИЯ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bookmarkStart w:name="z6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на 2016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2"/>
        <w:gridCol w:w="836"/>
        <w:gridCol w:w="5"/>
        <w:gridCol w:w="1180"/>
        <w:gridCol w:w="7"/>
        <w:gridCol w:w="1178"/>
        <w:gridCol w:w="5151"/>
        <w:gridCol w:w="2"/>
        <w:gridCol w:w="3103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2366829,5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253715,1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-34812,7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Используемые 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Акжарского районного маслихата от 12 февраля 2016 года № 42-2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Акжарского районного маслихата от 25 декабря 2015 года № 39-1</w:t>
            </w:r>
          </w:p>
        </w:tc>
      </w:tr>
    </w:tbl>
    <w:bookmarkStart w:name="z26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 xml:space="preserve">бюджетных программ каждого сельского округа на 2016 год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4"/>
        <w:gridCol w:w="3"/>
        <w:gridCol w:w="639"/>
        <w:gridCol w:w="1553"/>
        <w:gridCol w:w="1553"/>
        <w:gridCol w:w="4536"/>
        <w:gridCol w:w="29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 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Талшикский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значения,поселках,селах,сельских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Талшикский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Талшикский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Акжарского районного маслихата от 12 февраля 2016 года № 42-2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Акжарского районного маслихата от 25 декабря 2015 года № 39-1</w:t>
            </w:r>
          </w:p>
        </w:tc>
      </w:tr>
    </w:tbl>
    <w:bookmarkStart w:name="z35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свободных остатков бюджетных средств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725"/>
        <w:gridCol w:w="1761"/>
        <w:gridCol w:w="1761"/>
        <w:gridCol w:w="3237"/>
        <w:gridCol w:w="35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