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20f9" w14:textId="d5c2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12 февраля 2016 года N 42-7. Зарегистрировано Департаментом юстиции Северо-Казахстанской области 9 марта 2016 года N 3649. Утратило силу решением маслихата Акжарского района Северо-Казахстанской области от 06 марта 2017 года № 11-1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Акжарского района Северо-Казахстанской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в средствах массовой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Акжарского районного маслихата Северо-Казахстанской области от 12 февраля 2016 года № 42-7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Оценка деятельности служащего корпуса "Б" проводится комиссией по оценке (далее – Комиссия), создаваемой секретарем Акжарского районного маслихата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секретаря Акжарского районного маслихата Северо-Казахстанской области,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службы управления персоналом. Второй экземпляр находится у руководителя аппарата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службы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службы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секретаря Акжарского районного маслихата Северо-Казахстанской области, непосредственного руководителя аппарата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делопроизводству,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сотрудником службы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служащего корпуса "Б" не может служить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аппарате, в котором работает служащий корпуса "Б" (в случае их наличия).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сотрудником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службы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Сотрудником службы управления персоналом осуществляется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 кв=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 кв–квартальная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по делопроизводству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∑год= 0,3* ∑кв.+0,6 * ∑ИП + 0,1*∑к,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∑год-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∑кв.–средняя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допущении ошибки сотрудником службы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службы управления персоналом ознакамливает служащего корпуса "Б" с результатами оценки в течение двух рабочих дней со дня ее завершения.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сотрудника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учреждению "Аппарат Акжарского районного маслихата Северо-Казахстанской области"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государственному учреждению "Аппарат Акжарского районного маслихата Северо-Казахстанской области" в течение двух недель в территориальный департамент уполномоченного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4"/>
    <w:bookmarkStart w:name="z1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 (при его наличии) 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</w:t>
            </w:r>
          </w:p>
        </w:tc>
      </w:tr>
    </w:tbl>
    <w:bookmarkStart w:name="z1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государственного учреждения "Аппарат Акжарского районного маслихата Северо-Казахстанской области" </w:t>
            </w:r>
          </w:p>
        </w:tc>
      </w:tr>
    </w:tbl>
    <w:bookmarkStart w:name="z1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5"/>
    <w:bookmarkStart w:name="z1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 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