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436b" w14:textId="83f4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25 декабря 2015 года № 39-1 "О бюджете Акжарского района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17 марта 2016 года N 43-1. Зарегистрировано Департаментом юстиции Северо-Казахстанской области 12 апреля 2016 года N 3706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25 декабря 2015 года № 39-1 "О бюджете Акжарского района Северо-Казахстанской области на 2016-2018 годы" (зарегистрированное в Реестре государственной регистрации нормативных правовых актов под № 3552 от 13 января 2016 года и опубликованное 1 февраля 2016 года в газете "Акжарские вести" № 7 и 1 февраля 2016 года в газете "Нурлы-ел"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Акжарского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2 376 084,9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338 829,7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–6 549,2тысяч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–2 021 006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2 393 365,5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17 532тысяч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–14 283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- 34 812,6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34 812,6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от 17 марта 2016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39-1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686"/>
        <w:gridCol w:w="4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Расходы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17"/>
        <w:gridCol w:w="10"/>
        <w:gridCol w:w="1161"/>
        <w:gridCol w:w="205"/>
        <w:gridCol w:w="1117"/>
        <w:gridCol w:w="48"/>
        <w:gridCol w:w="5066"/>
        <w:gridCol w:w="305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17 марта 2016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2015 года № 39-1</w:t>
            </w:r>
          </w:p>
        </w:tc>
      </w:tr>
    </w:tbl>
    <w:bookmarkStart w:name="z2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2016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602"/>
        <w:gridCol w:w="1463"/>
        <w:gridCol w:w="1463"/>
        <w:gridCol w:w="4988"/>
        <w:gridCol w:w="2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