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3e6c" w14:textId="6203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Акжарского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5 июля 2016 года № 179. Зарегистрировано Департаментом юстиции Северо-Казахстанской области 29 июля 2016 года № 3848. Утратило силу постановлением акимата Акжарского района Северо-Казахстанской области от 12 декабря 2019 года №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Акжарского района Северо-Казахстанской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Трудового кодекса Республики Казахстан от 23 ноября 2015 года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Акжарского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Туралинов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 июля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Акжарского района Северо-Казахстанской области от 05 июля 2016 года № 179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образования, социального обеспечения, культуры, спорта и ветеринарии, являющихся гражданскими служащими работающих в сельской местности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Должности специалистов в области здравоохранения: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руководитель государственного учреждения и казенного предприятия;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заместитель (в том числе первый) руководителя государственного учреждения и казенного предприятия;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заведующий отделением, лаборатории;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врачи всех специальностей;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акушерка;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диетическая сестра;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зубной врач;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8) зубной техник;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медицинская сестра всех специальностей;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10) медицинский статистик;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11) медицинский лаборант;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12) провизор;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13) психолог;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14) специалист по социальной работе;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15) рентгенолаборант;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16) специализированная медицинская сестра;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17) помощник медицинской сестры;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18) фармацевт;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19) фельдшер (лаборант);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20) заведующий аптекой.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медицинская сестра;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учитель;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воспитатель;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психолог;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инструктор по лечебной физкультуре;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инструктор по труду;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специалист по социальной работе;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8) культорганизатор;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9) социальный работник по уходу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10) специалисты центра занятости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11) социальный работник по оценке и определению потребности в специальных социальных услугах;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12) специалист структурного подразделения центра (службы).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Должности специалистов в области образования: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руководитель и заместитель (в том числе первый) руководителя государственного учреждения и казенного предприятия;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учитель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социальный педагог;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инструктор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педагог дополнительного образования;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преподаватель;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воспитатель;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8) музыкальный руководитель;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культорганизатор;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10) руководитель методического кабинета;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11) методист;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12) мастер;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13) аккомпаниатор;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14) концертмейстер;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15) руководитель кружка;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16) медицинская сестра;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17) библиотекарь;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18) библиограф;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19) вожатый;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20) лаборант;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21) заведующий библиотекой, интернатом, кабинетом психолого- педагогической коррекции;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22) врач;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23) сурдопедагог;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24) тифлопедагог;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25) художественный руководитель;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26) балетмейстер;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27) хормейстер;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28) хореограф;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29) тренер;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30) художники всех наименований;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31) секретарь учебной части;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32) педагог-психолог.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культуры: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руководитель;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заведующий отделом комплектования и обработки литературы;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методическим отделом;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заведующая читальным залом;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библиограф;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библиотекарь;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хранитель фондов;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методисты,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хореограф;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художественный руководитель;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11) руководитель кружка;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12) культорганизатор.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спорта: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руководитель государственного учреждения, директор;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заместитель руководителя государственного учреждения, руководитель по учебной частью (завуч);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инструктор, инструктор-методист;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медицинская сестра;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методист;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психолог;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старший тренер, тренер;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8) тренер-преподаватель.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Должности специалистов в области ветеринарии: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Директор ветеринарной станции;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ветеринарный врач-эпизоотолог;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ветеринарные врачи;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технолог;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ветеринарный фельдшер.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