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8222" w14:textId="6838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Акжарскому району Северо-Казахстанской области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22 августа 2016 года № 200. Зарегистрировано Департаментом юстиции Северо-Казахстанской области 25 августа 2016 года № 3877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заявок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Акжарскому району Северо-Казахстанской области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сельского хозяйства Акжарского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правоотношения, возникшие с 25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22 августа 2016 года № 200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810"/>
        <w:gridCol w:w="4571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фермерских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травы, смесь зерновых и зернобобовых культур: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и горох; горох, овес и ячмень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трава; просо; могар; овес и вика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Овес, ячмень, горох и пшеница; овес и горох; просо и горох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и овес; ячмень и горох; суданская трава и горох; просо и горох; горох, овес и ячмень; рапс и овес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на зеленый корм * * на сено *** на сенаж **** на зеленый конвейер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