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96f7" w14:textId="3a29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25 ноября 2016 года N 8-2. Зарегистрировано Департаментом юстиции Северо-Казахстанской области 20 декабря 2016 года N 3969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 учетом потребности, заявленной акимом Акжарского района Северо-Казахстанской области,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Акжарского района Северо-Казахстанской области в 2017 году предоставить: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социальную поддержку для приобретения или строительства жилья - бюджетный кредит в сумме, не превышающей одну тысячу пятисоткратный размер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Шулембаев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