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204d" w14:textId="06b2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25 декабря 2015 года № 40-2 "О бюджете района имени Габита Мусрепова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25 февраля 2016 года № 43-1. Зарегистрировано Департаментом юстиции Северо-Казахстанской области 15 марта 2016 года № 3654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от 25 декабря 2015 года № 40-2 "О бюджете района имени Габита Мусрепова на 2016-2018 годы" (зарегистрировано в Реестре государственной регистрации нормативных правовых актов под № 3536 от 11 января 2016 года, опубликовано в районных газетах от 1 февраля 2016 года "Есіл өңірі", от 1 февраля 2016 года "Новости Приишимья")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4 288 899 тысяч тенге, в том числе по: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993 748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8468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25 000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3 261 683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4 294 448,3 тысяч тенге;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54 450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73 174 тысячи тенге;     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18 724 тысячи тенге;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приобретение финансовых активов – 0;     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- 59 999,3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59 999,3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73174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18724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5549,3 тысяч тенге.".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Настоящее решение вводится в действие с 1 января 2016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ХLIII сессии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Мукажанова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имени Габита Мусрепова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Искакова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25 февраля 2016 года № 43-1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25 декабря 2016 года № 40-2</w:t>
            </w:r>
          </w:p>
        </w:tc>
      </w:tr>
    </w:tbl>
    <w:bookmarkStart w:name="z30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имени Габита Мусрепова на 2016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308"/>
        <w:gridCol w:w="649"/>
        <w:gridCol w:w="649"/>
        <w:gridCol w:w="3533"/>
        <w:gridCol w:w="1760"/>
        <w:gridCol w:w="478"/>
        <w:gridCol w:w="308"/>
        <w:gridCol w:w="649"/>
        <w:gridCol w:w="649"/>
        <w:gridCol w:w="1079"/>
        <w:gridCol w:w="1761"/>
      </w:tblGrid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4 288 899,0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993 748,0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58 452,0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385 915,0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385 915,0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294 223,0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171 127,0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90 566,0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249 158,0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221 000,0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ведения предпринимательской и профессиональной деятельности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23 158,0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взымаемые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части чистого дохода коммунальных государственных предприятий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6 926,0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государственными учреждениями, финансируемыми из государственного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услуг), предоставляемых государственными учреждениями, финансируемыми из местного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1 066,0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3 261 683,0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5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3 261 683,0</w:t>
            </w:r>
          </w:p>
        </w:tc>
      </w:tr>
      <w:tr>
        <w:trPr/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4 294 448,3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5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384 188,0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337 548,0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94 687,0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227 289,0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227 149,0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29 989,0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7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11 643,5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8 834,5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8 834,5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8 834,5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8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безопасность, правовая, судебная,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уголовно-исполнительная деятельность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8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3 243 944,3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234 135,3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232 998,0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109 327,0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123 671,0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2 909 344,0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2 876 735,0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2 777 174,0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99 561,0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100 465,0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15 572,0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33 130,0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0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166 935,0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132 064,0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12 010,0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93 133,0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27 578,0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39 688,5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10 439,0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7 988,0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Дорожной карты занятости 2020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2 401,0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10 712,0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18 537,5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18 502,5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15 922,5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4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191 351,0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81 114,0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39 134,0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14 420,0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68 196,0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58 196,0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57 126,0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27 621,0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9 041,0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12 613,0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5 967,0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7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111 422,0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63 503,0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22 314,0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22 686,0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37 834,0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9 326,7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9 326,7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9 326,7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9 326,7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63 451,0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62 751,0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62 751,0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12 405,0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50 346,0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0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57 098,0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8 232,0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48 866,0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40 563,0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8 303,0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1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13 372,3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13 372,3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13 372,3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13 338,0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54 450,0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1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2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 класс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23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-59 999,3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59 999,3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3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73 174,0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73 174,0</w:t>
            </w:r>
          </w:p>
        </w:tc>
      </w:tr>
      <w:tr>
        <w:trPr/>
        <w:tc>
          <w:tcPr>
            <w:tcW w:w="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группа</w:t>
            </w:r>
          </w:p>
          <w:bookmarkEnd w:id="233"/>
        </w:tc>
        <w:tc>
          <w:tcPr>
            <w:tcW w:w="3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подгруппа</w:t>
            </w:r>
          </w:p>
          <w:bookmarkEnd w:id="234"/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</w:t>
            </w:r>
          </w:p>
        </w:tc>
        <w:tc>
          <w:tcPr>
            <w:tcW w:w="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35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18 724,0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8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239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