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b526" w14:textId="bf5b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февраля 2016 года № 42-7. Зарегистрировано Департаментом юстиции Северо-Казахстанской области 16 марта 2016 года № 3658. Утратило силу решением маслихата района имени Габита Мусрепова Северо-Казахстанской области от 03 марта 2017 года № 10-9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имени Габита Мусрепова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имени Габита Мусрепова".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района имени Габита Мусрепова Северо-Казахстанской области от 9 февраля 2016 года № 42-7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служащих корпуса "Б" государственного учреждения "Аппарат маслихата района имени Габита Мусрепова" 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имени Габита Мусрепова"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№ 12705) и определяет алгоритм оценки деятельности административных государственных служащих корпуса "Б"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ответственным по работе Комиссии является работник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Секретарем Комиссии по оценке является работник кадровой службы.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Индивидуальный план составляется в двух экземплярах. Один экземпляр передается работнику кадровой службы. Второй экземпляр находится у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Работник кадровой службы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кадровой службы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18. Поощряемые показатели и виды деятельности определяются государственным органам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работника кадровой службы,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службой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аппарате,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30. Перечень лиц (не более трех), указанных в подпунктах 2) и 3) пункта 29 настоящей Методики, определяется работником кадровой службы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работнику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Работник кадровой службы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37. Итоговая годовая оценка служащего корпуса "Б" вычисляется работником кадровой службы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Работник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Работник кадровой службы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у работника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деятельности административных государственных служащих корпуса "Б" государственного учреждения "Аппарат маслихата района имени Габита Мусрепова"</w:t>
            </w:r>
          </w:p>
        </w:tc>
      </w:tr>
    </w:tbl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3"/>
    <w:bookmarkStart w:name="z1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деятельности административных государственных служащих корпуса "Б" государственного учреждения "Аппарат маслихата района имени Габита Мусрепова"</w:t>
            </w:r>
          </w:p>
        </w:tc>
      </w:tr>
    </w:tbl>
    <w:bookmarkStart w:name="z1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bookmarkStart w:name="z1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деятельности административных государственных служащих корпуса "Б" государственного учреждения "Аппарат маслихата района имени Габита Мусрепова"</w:t>
            </w:r>
          </w:p>
        </w:tc>
      </w:tr>
    </w:tbl>
    <w:bookmarkStart w:name="z1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9"/>
    <w:bookmarkStart w:name="z1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52"/>
        <w:gridCol w:w="2839"/>
        <w:gridCol w:w="1017"/>
        <w:gridCol w:w="4099"/>
        <w:gridCol w:w="2634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деятельности административных государственных служащих корпуса "Б" государственного учреждения "Аппарат маслихата района имени Габита Мусрепова"</w:t>
            </w:r>
          </w:p>
        </w:tc>
      </w:tr>
    </w:tbl>
    <w:bookmarkStart w:name="z1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деятельности административных государственных служащих корпуса "Б" государственного учреждения "Аппарат маслихата района имени Габита Мусрепова"</w:t>
            </w:r>
          </w:p>
        </w:tc>
      </w:tr>
    </w:tbl>
    <w:bookmarkStart w:name="z1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5"/>
    <w:bookmarkStart w:name="z1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