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fb00" w14:textId="5e4f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имени Габита Мусрепова от 25 декабря 2015 года № 40-2 "О бюджете района имени Габита Мусрепова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21 апреля 2016 года № 2-2. Зарегистрировано Департаментом юстиции Северо-Казахстанской области 13 мая 2016 года № 3737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25 декабря 2015 года № 40-2 "О бюджете района имени Габита Мусрепова на 2016-2018 годы" (зарегистрировано в Реестре государственной регистрации нормативных правовых актов под № 3536 от 11 января 2016 года, опубликовано в районных газетах от 1 февраля 2016 года "Есіл Өңірі", от 1 февраля 2016 года "Новости Приишимья")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4 428 133,3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993 748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35 468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3 338 917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4 433 682,6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54 450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73 174 тысячи тенге;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18 724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- 59 999,3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59 999,3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73174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18724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5549,3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7), 8),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приобретение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приобретение компьютеров;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средний ремонт внутрипоселковых дорог.";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4), 5), 6),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софинансирование на ремонт сельского Дома культуры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приобретение и перевозка угля организациям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софинансирование на реализацию мероприятий по Дорожной карте занятости 2020 на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проведение профилактических мероприятий против энзоотических болезней.".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Нурмаганбетова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21 апреля 2016 года № 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2015 года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bookmarkStart w:name="z4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256"/>
        <w:gridCol w:w="622"/>
        <w:gridCol w:w="622"/>
        <w:gridCol w:w="3713"/>
        <w:gridCol w:w="1813"/>
        <w:gridCol w:w="438"/>
        <w:gridCol w:w="256"/>
        <w:gridCol w:w="622"/>
        <w:gridCol w:w="622"/>
        <w:gridCol w:w="1083"/>
        <w:gridCol w:w="1815"/>
      </w:tblGrid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4 433 682,6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398 029,3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3 326 551,6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236 635,3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2 889 073,3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2 856 264,3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Дорожной карте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-59 999,3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