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c8b2b" w14:textId="00c8b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 района имени Габита Мусрепова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28 июня 2016 года № 187. Зарегистрировано Департаментом юстиции Северо-Казахстанской области 2 августа 2016 года № 3851. Утратило силу постановлением акимата района имени Габита Мусрепова Северо-Казахстанской области от 9 ноября 2018 года № 336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района имени Габита Мусрепова Северо-Казахстанской области от 09.11.2018 </w:t>
      </w:r>
      <w:r>
        <w:rPr>
          <w:rFonts w:ascii="Times New Roman"/>
          <w:b w:val="false"/>
          <w:i w:val="false"/>
          <w:color w:val="ff0000"/>
          <w:sz w:val="28"/>
        </w:rPr>
        <w:t>№ 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акимат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 района имени Габита Мусрепова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имени Габита Мусрепова Северо-Казахстанской области от 16 апреля 2015 года № 160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под № 3253 от 20 мая 2015 года, опубликовано 1 июня 2015 года в районной газете "Есіл Өңірі", 1 июня 2015 года в районной газете "Новости Приишимья").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имени Габита Мусрепова Северо-Казахстанской области, курирующего данную сферу.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"СОГЛАСОВАНО"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 июня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имени Габита Мусрепова Северо-Казахстанской области от 28 июня 2016 года № 187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 района имени Габита Мусрепова Северо-Казахстанской области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здравоохранения: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районной больницы, районной поликлиники, районного диспансера;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 районного значения;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заведующие клиническими (отделениями скорой медицинской помощи, дневным стационаром, поликлиникой) и параклиническими поздразделениями подразделениями государственного учреждения и государственного казенного предприятия районного значения;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врачи всех специальностей;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зубной врач;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медицинская (ий) сестра (брат);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акушерка;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лаборант;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фармацевт;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фельдшер;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специалист-психолог;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социальный работник;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статистик;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диетическая сестра;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инструктор-дезинфектор.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социального обеспечения: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отдела Центра занятости населения районного значения;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структурного подразделения центра занятости;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заведующий отделением надомного обслуживания являющийся структурным подразделением организации районного значения;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консультант по социальной работе;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работник по оценке и определению потребности в специальных социальных услугах;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социальный работник по уходу за престарелыми и инвалидами;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социальный работник по уходу за детьми-инвалидами старше 18 лет с психоневрологическими заболеваниями.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в области образования: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учителя всех специальностей;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социальный педагог;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заведующий библиотекой;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библиотекарь;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педагог-психолог;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учитель-логопед;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воспитатель;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помощник воспитателя;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медицинская сестра;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вожатый;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преподаватель-организатор начальной военной подготовки;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музыкальный руководитель;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инструктор по плаванию;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инструктор по физкультуре;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руководитель методического кабинета;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методист;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мастер.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в области культуры: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отдела государственного учреждения и государственного казенного предприятия;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отдела государственного учреждения и государственного казенного предприятия;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заведующий библиотекой;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библиограф;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библиотекарь;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аккомпаниатор;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аккомпаниатор-концертмейстер;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звукорежиссер;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культорганизатор;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методист;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музыкальный руководитель;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художественный руководитель;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хореограф;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художник;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редактор.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Должности специалистов в области спорта: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инструктор;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методист;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тренер-преподаватель.</w:t>
      </w:r>
    </w:p>
    <w:bookmarkEnd w:id="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