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7c0a" w14:textId="bf67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2015 года № 40-2 "О бюджете района имени Габита Мусрепова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июля 2016 года № 4-3. Зарегистрировано Департаментом юстиции Северо-Казахстанской области 17 августа 2016 года № 3858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2015 года № 40-2 "О бюджете района имени Габита Мусрепова на 2016-2018 годы" (зарегистрировано в Реестре государственной регистрации нормативных правовых актов под № 3536 от 11 января 2016 года, опубликовано 1 февраля 2016 года в районной газете "Есіл Өңірі", 1 февраля 2016 года в районной газете "Новости Приишимья")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4 588 578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1 029 048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36 468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3 418 062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4 592 127,3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54 450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73 174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18 724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2 000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–2 000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- 59 999,3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59 999,3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73 174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5 549,3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изготовление проектно-сметной документации и государственной экспертизы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техническое обслуживание порталов и сайтов школ.";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9),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"8) благоустройство объектов в рамках развития городов и сельских населенных пунктов по Дорожной карте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работ по благоустройству скотомогильников (сибиреязвенных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выполнение работ по внесению сибиреязвенных захоронений на топографические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строительство 50-квартирного жилого дома.".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Баянова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июля 2016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40-2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56"/>
        <w:gridCol w:w="622"/>
        <w:gridCol w:w="622"/>
        <w:gridCol w:w="3713"/>
        <w:gridCol w:w="1813"/>
        <w:gridCol w:w="438"/>
        <w:gridCol w:w="256"/>
        <w:gridCol w:w="622"/>
        <w:gridCol w:w="622"/>
        <w:gridCol w:w="1083"/>
        <w:gridCol w:w="1815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4 588578,0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1 029048,0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3 418062,0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3 418062,0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3 344 818,2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