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a4b88" w14:textId="bca4b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имени Габита Мусрепова от 25 декабря 2015 года № 40-2 "О бюджете района имени Габита Мусрепова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19 октября 2016 года № 5-3. Зарегистрировано Департаментом юстиции Северо-Казахстанской области 11 ноября 2016 года № 3929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25 декабря 2015 года № 40-2 "О бюджете района имени Габита Мусрепова на 2016-2018 годы" (зарегистрировано в Реестре государственной регистрации нормативных правовых актов под № 3536 от 11 января 2016 года, опубликовано 1 февраля 2016 года в районной газете "Есіл Өңірі", 1 февраля 2016 года в районной газете "Новости Приишимья")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4 666 136,7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1 097 937,3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11 318,4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93 645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– 3 463 236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4 663 674,8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54 450,5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73 174,0 тысячи тенге;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– 18 723,5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8 011,2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–10 675,5 тысяч тенге;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- 59 999,8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59 999,8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73174,0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18723,5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5549,3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12)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"12) создание цифровой образовательной инфраструктуры.";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12), 13)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"12) разработка проектно-сметной документации на строительство локального источника водоснабжения в сҰлах Тахтаброд, Новоселовка, Гаршино;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строительство 50-квартирного жилого дома по улице Советская в селе Новоишимское (внешние инженерные сети и благоустройство).".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приложения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V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имени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Габита Мусрепова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Когтева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маслихата района имени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Габита Мусрепова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Нурмаганбетова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19 октября 2016 года № 5-3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25 декабря 2015 года № 40-2</w:t>
            </w:r>
          </w:p>
        </w:tc>
      </w:tr>
    </w:tbl>
    <w:bookmarkStart w:name="z4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257"/>
        <w:gridCol w:w="3543"/>
      </w:tblGrid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(тысяч 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4 666 136,7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1 097 937,3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439 631,3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439 631,3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309 259,8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186 015,4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289 302,4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ведения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сервитут по земельным участкам, находящихся в ком.собственности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предоставляемых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гос.учреждениями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3 463 236,0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3 463 236,0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279"/>
        <w:gridCol w:w="678"/>
        <w:gridCol w:w="678"/>
        <w:gridCol w:w="2943"/>
        <w:gridCol w:w="1976"/>
        <w:gridCol w:w="478"/>
        <w:gridCol w:w="279"/>
        <w:gridCol w:w="678"/>
        <w:gridCol w:w="678"/>
        <w:gridCol w:w="1180"/>
        <w:gridCol w:w="1976"/>
      </w:tblGrid>
      <w:tr>
        <w:trPr/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4 663 674,8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444 336,6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376 267,5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246 475,6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231 823,9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3 333 071,3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252 425,2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248 427,4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2 899 808,3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2 866 044,6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2 743383,7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180 837,8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180 837,8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88 929,4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143 292,7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27 531,1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27 531,1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27 531,1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180 465,1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ветеринарных мероприятий по энзоотическим болезням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социально-значимым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40 590,7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-59 999,8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(тысяч 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19 октября 2016 года № 5-3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районного маслихата от 25 декабря 2015 года № 40-2</w:t>
            </w:r>
          </w:p>
        </w:tc>
      </w:tr>
    </w:tbl>
    <w:bookmarkStart w:name="z30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по сельским округам на 2016 год</w:t>
      </w:r>
    </w:p>
    <w:bookmarkEnd w:id="1"/>
    <w:bookmarkStart w:name="z30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9"/>
        <w:gridCol w:w="1706"/>
        <w:gridCol w:w="6579"/>
        <w:gridCol w:w="1096"/>
      </w:tblGrid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Кокалажарский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Кырымбетский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Нежинский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Новоишимский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Рузаевский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Тахтабродский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Салкынкольский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Червонный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Чистопольский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Шоптыкольский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Шукыркольский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