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ec05" w14:textId="f3be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25 декабря 2015 года № 40-2 "О бюджете района имени Габита Мусрепова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ноября 2016 года № 7-1. Зарегистрировано Департаментом юстиции Северо-Казахстанской области 13 декабря 2016 года № 3958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2015 года № 40-2 "О бюджете района имени Габита Мусрепова на 2016-2018 годы" (зарегистрировано в Реестре государственной регистрации нормативных правовых актов под № 3536 от 11 января 2016 года, опубликовано 1 февраля 2016 года в районной газете "Есіл Өңірі", 1 февраля 2016 года в районной газете "Новости Приишимья")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4 661 619,8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1 097 937,3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11 318,4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93 645,0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3 458 719,1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4 659 157,9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54 450,5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73 174,0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18 723,5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8 011,2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–10 675,5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- 59 999,8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59 999,8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73174,0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18723,5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5549,3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ноября 2016 года № 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2015 года № 40-2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2016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7"/>
        <w:gridCol w:w="3543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4 661 619,8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3 458 719,1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3 458 719,1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279"/>
        <w:gridCol w:w="678"/>
        <w:gridCol w:w="678"/>
        <w:gridCol w:w="2943"/>
        <w:gridCol w:w="1975"/>
        <w:gridCol w:w="478"/>
        <w:gridCol w:w="279"/>
        <w:gridCol w:w="678"/>
        <w:gridCol w:w="678"/>
        <w:gridCol w:w="1180"/>
        <w:gridCol w:w="1977"/>
      </w:tblGrid>
      <w:tr>
        <w:trPr/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4 659 157,9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3 332 573,8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2 899 808,3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2 866 044,6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2 743 383,7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-59 999,8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