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19f1" w14:textId="4261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2017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имени Габита Мусрепова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21 декабря 2016 года № 8-2. Зарегистрировано Департаментом юстиции Северо-Казахстанской области 10 января 2017 года № 4013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 учетом потребности, заявленной акимом района имени Габита Мусрепова,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имени Габита Мусрепова в 2017 году: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- бюджетный кредит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Действие пункта 1 настоящего решения распространяется на ветеринарных специалистов ветеринарных пунктов, осуществляющих деятельность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Боровских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