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7119" w14:textId="2f67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имени Габита Мусрепова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декабря 2016 года № 8-1. Зарегистрировано Департаментом юстиции Северо-Казахстанской области 12 января 2017 года № 4021.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6 709 893,4 тысяч тенге, в том числе по: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1 192 454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35 545,8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93 304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5 382 589,6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6 750 689,4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60 465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84 088,5 тысячи тенге;      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23 623,5 тысячи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- 6000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      6000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- 88 259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88 259 тысяч тенге: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84 088,5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23 623,5 тысячи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27 794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имени Габита Мусрепова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бюджета района на 2017 год формируются в соответствии с Бюджетным кодексом Республики Казахстан от 4 декабря 2008 года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подоходного налога по нормативам распределения доходов, установленным областным маслихатом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установленным областным маслихатом, в размере 84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 за исключением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регистрационного сбора, зачисляемого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зачисляемой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поступления районного бюджета формируются за счет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поступления районного бюджета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Объем бюджетной субвенции, передаваемой из областного бюджета в бюджет района составляет 3 218 847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Установить, что в процессе исполнения районного бюджета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8. Утвердить перечень бюджетных программ каждого сельского округа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9. Предусмотреть в бюджете района на 2017 год трансферты органам местного самоуправления по сельским округам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2017 год целевые трансферты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доплату учителям, прошедшим стажировку по языковым курсам;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внедрение обусловленной денежной помощи по проекту "Өрлеу";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оказание услуг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строительство 50-квартирного жилого дома по улице Советская села Новоишимское (внешние инженерные сети и благоустройство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строительство 50-квартирного жилого дома по улице Советская села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строительство водоснабжения из подземных вод в селе Раисовка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строительство локального источника водоснабжения в селе Сарыбулак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строительство кустового источника водоснабжения в селах Кырымбет, Сокологоровка, Ковыльное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строительство кустового источника водоснабжения в селах Возвышенка, Чернозубовка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строительство кустового источника водоснабжения в селах Старобелка, Бирлик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республиканского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 в районном бюджете на 2017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бюджетных кредитов из республиканского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района на 2017 год целевые трансферты из областного бюджета в том числе на: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электронных учебников;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учащихся в город Астана для посещения Международной выставки "ЭКСПО-2017";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профилактических мероприятий против энзоотических болезней;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субсидии на возмещение расходов по найму (аренде) жилья для переселенцев и оралманов; 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системы отопления Приишимской средней школы;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текущий ремонт автомобильных дорог.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замену окон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обновление компьютерного парка;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организацию антитеррористической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водоснабжения из подземных вод в селе Раисовка района имени Габита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локального источника водоснабжения в селе Сарыбулак района имени Габита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кустового источника водоснабжения в селах Кырымбет, Сокологоровка, Ковыльное района имени Габита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строительство кустового источника водоснабжения в селах Возвышенка, Чернозубовка района имени Габита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кустового источника водоснабжения в селах Старобелка, Бирлик района имени Габита Мусрепова;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приобретение стационарных модульных пунктов для районного отдела ветеринарии.</w:t>
      </w:r>
    </w:p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постановлением акимата района имени Габита Мусрепова Северо-Казахстанской области о реализации решения маслихата района о бюджете района имени Габита Мусрепова на 2017-2019 годы.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района имени Габита Мусрепова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Утвердить резерв местного исполнительного органа района на 2017 год в сумме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21 декабря 2016 года № 8-1</w:t>
            </w:r>
          </w:p>
        </w:tc>
      </w:tr>
    </w:tbl>
    <w:bookmarkStart w:name="z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имени Габита Мусрепова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6 709 893,4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1 192 454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5 382 589,6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5 382 589,6</w:t>
            </w:r>
          </w:p>
        </w:tc>
      </w:tr>
    </w:tbl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16"/>
        <w:gridCol w:w="666"/>
        <w:gridCol w:w="666"/>
        <w:gridCol w:w="3300"/>
        <w:gridCol w:w="1807"/>
        <w:gridCol w:w="490"/>
        <w:gridCol w:w="316"/>
        <w:gridCol w:w="667"/>
        <w:gridCol w:w="667"/>
        <w:gridCol w:w="1108"/>
        <w:gridCol w:w="1807"/>
      </w:tblGrid>
      <w:tr>
        <w:trPr/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6 750 689,4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121 944,9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230 577,4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223 095,4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хозяйства, пассажирского транспорта и автомобильных дорог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3 394 274,2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257 311,3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257 060,8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113 297,8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2 957 622,6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2 887 042,1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2 820 303,3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179 340,3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179 340,3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259 321,3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74 420,3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1 942 903,3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447 082,7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1 468 110,6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1 465 086,7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1 458 181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230 538,1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66 217,8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-88 259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подгруппа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21 декабря 2016 года № 8-1</w:t>
            </w:r>
          </w:p>
        </w:tc>
      </w:tr>
    </w:tbl>
    <w:bookmarkStart w:name="z30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35"/>
        <w:gridCol w:w="1035"/>
        <w:gridCol w:w="5463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3 405 605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3 405 605</w:t>
            </w:r>
          </w:p>
        </w:tc>
      </w:tr>
    </w:tbl>
    <w:bookmarkStart w:name="z34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33"/>
        <w:gridCol w:w="703"/>
        <w:gridCol w:w="703"/>
        <w:gridCol w:w="2803"/>
        <w:gridCol w:w="1906"/>
        <w:gridCol w:w="517"/>
        <w:gridCol w:w="333"/>
        <w:gridCol w:w="703"/>
        <w:gridCol w:w="704"/>
        <w:gridCol w:w="1169"/>
        <w:gridCol w:w="1909"/>
      </w:tblGrid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3 499 761,0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3 125 961,0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3 079 643,0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2 973 976,0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-23 623,0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-23 623,0</w:t>
            </w:r>
          </w:p>
        </w:tc>
      </w:tr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3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21 декабря 2016 года № 8-1</w:t>
            </w:r>
          </w:p>
        </w:tc>
      </w:tr>
    </w:tbl>
    <w:bookmarkStart w:name="z511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35"/>
        <w:gridCol w:w="1035"/>
        <w:gridCol w:w="5463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3 424 101</w:t>
            </w:r>
          </w:p>
        </w:tc>
      </w:tr>
    </w:tbl>
    <w:bookmarkStart w:name="z54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33"/>
        <w:gridCol w:w="703"/>
        <w:gridCol w:w="703"/>
        <w:gridCol w:w="2803"/>
        <w:gridCol w:w="1906"/>
        <w:gridCol w:w="517"/>
        <w:gridCol w:w="333"/>
        <w:gridCol w:w="703"/>
        <w:gridCol w:w="704"/>
        <w:gridCol w:w="1169"/>
        <w:gridCol w:w="1909"/>
      </w:tblGrid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0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4 661 303,0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3 507 379,0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275 543,0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275 543,0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3 126363,0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3 078 193,0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2 972 526,0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191 981,0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224 951,0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-46 298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9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21 декабря 2016 года № 8-1</w:t>
            </w:r>
          </w:p>
        </w:tc>
      </w:tr>
    </w:tbl>
    <w:bookmarkStart w:name="z716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2017 год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881"/>
        <w:gridCol w:w="1841"/>
        <w:gridCol w:w="4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4"/>
        </w:tc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7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21 декабря 2016года № 8-1</w:t>
            </w:r>
          </w:p>
        </w:tc>
      </w:tr>
    </w:tbl>
    <w:bookmarkStart w:name="z724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 сельских округов на 2017 год</w:t>
      </w:r>
    </w:p>
    <w:bookmarkEnd w:id="660"/>
    <w:bookmarkStart w:name="z72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2275"/>
        <w:gridCol w:w="1942"/>
        <w:gridCol w:w="1606"/>
        <w:gridCol w:w="2661"/>
        <w:gridCol w:w="2276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функционирование аппарата акима сельского округа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поддержку культурно-досуговой работы на местном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организацию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21 декабря 2016 года № 8-1</w:t>
            </w:r>
          </w:p>
        </w:tc>
      </w:tr>
    </w:tbl>
    <w:bookmarkStart w:name="z746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имени Габита Мусрепова Северо-Казахстанской области от 15.08.2017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788"/>
        <w:gridCol w:w="7736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24 209,9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9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