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cd22" w14:textId="421c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21 декабря 2015 года № 48/299 "О бюджете Есильского района Северо-Казахстанской области на 2016 -2018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18 марта 2016 года № 52/320. Зарегистрировано Департаментом юстиции Северо-Казахстанской области 28 марта 2016 года № 3667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2015 года № 48/299 "О бюджете Есильского района Северо-Казахстанской области на 2016-2018 годы" (зарегистрировано в Реестре государственной регистрации нормативных правовых актов под № 3548, опубликовано 5 февраля 2015 года в газетах "Есіл таңы" и "Ишим")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Есильского района Северо-Казахстанской области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       3 270 342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             376 880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 6 266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       13 351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       2 873 845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       3 300 931,2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       24 279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      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       17 080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       2 250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       2 250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                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       - 57 118,2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       57 118,2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      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       17 080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32 839,2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"8-1. Учесть в бюджете района на 2016 год поступление целевых трансфертов из республиканского бюджета на обеспечение компенсации потерь местных бюджетов и экономической стабильности регионов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"О внесении изменений и дополнений в постановление акимата Есильского района "О реализации решения маслихата Есильского района Северо-Казахстанской области "О бюджете Есильского района Северо-Казахстанской области на 2016-2018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"8-2. Учесть в бюджете района на 2016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 развитие городов и сельских населенных пунктов в рамках Дорожной карты занятости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"О внесении изменений и дополнений в постановление акимата Есильского района "О реализации решения маслихата Есильского района Северо-Казахстанской области "О бюджете Есильского района Северо-Казахстанской области на 2016-2018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приложениями 11,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18 марта 2016 года № 52/320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376"/>
        <w:gridCol w:w="1199"/>
        <w:gridCol w:w="5384"/>
        <w:gridCol w:w="3496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3 300 931,2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18 марта 2016 года № 52/320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2016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448"/>
        <w:gridCol w:w="1448"/>
        <w:gridCol w:w="5086"/>
        <w:gridCol w:w="3297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18 марта 2016 года № 52/320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2016 года, возврат целевых трансфертов республиканского и областного бюджетов неиспользованных в 2015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885"/>
        <w:gridCol w:w="1886"/>
        <w:gridCol w:w="2908"/>
        <w:gridCol w:w="4292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