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8e14" w14:textId="a2a8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21 декабря 2015 года № 48/299 "О бюджете Есильского района Северо-Казахстанской области на 2016 -2018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августа 2016 года № 5/26. Зарегистрировано Департаментом юстиции Северо-Казахстанской области 19 августа 2016 года № 3862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21 декабря 2015 года № 48/299 "О бюджете Есильского района Северо-Казахстанской области на 2016-2018 годы" (зарегистрировано в Реестре государственной регистрации нормативных правовых актов под № 3548, опубликовано 5 февраля 2015 года в газетах "Есіл таңы" и "Ишим")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"17. Утвердить резерв местного исполнительного органа Есильского района на 2016 год в сумме 6152 тыс.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8 августа 2016 года № 5/26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7"/>
        <w:gridCol w:w="5463"/>
        <w:gridCol w:w="3547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2 400 257,9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2 039 223,9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взимаемых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8 августа 2016 года №5/26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2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424"/>
        <w:gridCol w:w="1424"/>
        <w:gridCol w:w="5206"/>
        <w:gridCol w:w="324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