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9666" w14:textId="3909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для включения в список сельскохозяйственных товаропроизводителей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Есильскому району Северо-Казахстанской области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22 августа 2016 года № 238. Зарегистрировано Департаментом юстиции Северо-Казахстанской области 24 августа 2016 года № 3869. Утратило силу постановлением акимата Есильского района Северо-Казахстанской области от 07 октября 2016 года № 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Северо-Казахстанской области от 07.10.2016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под № 11094),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1.Определить сроки предоставления заявки для включения в список сельскохозяйственных товаропроизводителей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Есильскому району Северо-Казахстанской области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"Отдел сельского хозяйства Есильского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 возникшие с 26 августа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Есильского района Северо-Казахстанской области от 22 августа 2016 года № 238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для включения в список сельскохозяйственных товаропроизводителей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Есильскому району Северо-Казахстанской области в 2016 году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6810"/>
        <w:gridCol w:w="4571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возделываемый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открытого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теплицах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 в фермерских теплицах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многолетние травы первого года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травы, смесь зерновых и зернобобовых культур: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 и горох; горох,овес и ячмень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трава; просо;могар; овес и вика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Овес, ячмень, горох и пшеница; овес и горох; просо и горох 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 и овес; ячмень и горох; суданская трава и горох; просо и горох; горох, овес и ячмень; рапс и овес ****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26 августа по 10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на зеленый корм * * на сено *** на сенаж **** на зеленый конвейер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