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295b" w14:textId="8b72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2015 года № 48/299 "О бюджете Есильского района Северо-Казахстанской области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октября 2016 года № 6/35. Зарегистрировано Департаментом юстиции Северо-Казахстанской области 13 октября 2016 года № 3904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 (зарегистрировано в Реестре государственной регистрации нормативных правовых актов под № 3548, опубликовано 5 февраля 2015 года в газетах "Есіл таңы" и "Ишим")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3 270 421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400 307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13 351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2 850 497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3 296 631,2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17 080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- 57 118,2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57 118,2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17 080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32 839,2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Есильского района Северо-Казахстанской области от 3 октября 2016 года № 6/35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7"/>
        <w:gridCol w:w="5463"/>
        <w:gridCol w:w="354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3 296 631,2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3 октября 2016 года № 6/35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