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f322c" w14:textId="39f32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маслихата Есильского района Северо-Казахстанской области от 27 марта 2014 года № 29/170 "Об утверждении Регламента маслихата Есильского района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28 ноября 2016 года № 8/45. Зарегистрировано Департаментом юстиции Северо-Казахстанской области 12 декабря 2016 года № 3955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46,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 маслихат Есильского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от 27 марта 2014 года № 29/170 "Об утверждении Регламента маслихата Есильского района Северо-Казахстанской области" (зарегистрировано в Реестре государственной регистрации нормативных правовых актов под № 2738 от 5 мая 2014 года, официально опубликовано 23 мая 2014 года в газетах "Есіл таңы" и "Ишим").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действия со дня его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Есильского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Е.Бимаканов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Есильского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