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05bb0" w14:textId="2305b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предоставления помещений для проведения встреч с избирателями кандидатам в депутаты Мажилиса Парламента Республики Казахстан, областного и районного маслихатов на территории Жамбылского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26 января 2016 года N 18. Зарегистрировано Департаментом юстиции Северо-Казахстанской области 3 февраля 2016 года N 3598. Утратило силу постановлением акимата Жамбылского района Северо-Казахстанской области от 24 декабря 2018 года № 287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Жамбылского района Северо-Казахстанской области от 24.12.2018 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акимат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для всех кандидатов в депутаты Мажилиса Парламента Республики Казахстан, областного и районного маслихатов места для размещения агитационных печатных материалов на территории Жамбылского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Предоставить на договорной основе помещения для проведения встреч с избирателями всем кандидатам в депутаты Мажилиса Парламента Республики Казахстан, областного и районного маслихатов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 января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Жамбылского района Северо-Казахстанской области от 26 января 2016 года № 18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на территории Жамбылского района Северо-Казахстанской области для всех кандидатов в депутаты Мажилиса Парламента Республики Казахстан, областного и районного маслихатов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869"/>
        <w:gridCol w:w="869"/>
        <w:gridCol w:w="9213"/>
      </w:tblGrid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  <w:bookmarkEnd w:id="2"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Архангелка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площади, прилегающей к зданию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Архангельского сельского округа"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Благовещенка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 зданию государственного 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Благовещенского сельского округа"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 зданию коммунального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Казанка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 зданию государственного учреждения "Аппарат акима Казанского сельского округа"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Кайранколь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"Кайранкольская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Кладбинка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магазина "ЦУМ"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Святодуховка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государственного 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Майбалыкского сельского округа"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Мирное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государственного учреждения "Аппарат акима Мирного сельского округа"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"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"Озерненская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"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Буденное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"Буденовская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"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Пресноредуть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"Пресноредутская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"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Пресновка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государственного учреждения "Аппарат акима Пресновского сельского округа", на территории, прилегающей к зданию государственного учреждения "Отдел культуры и развития языков Жамбылского района"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"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Троицкое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"Троицкая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Жамбылского района Северо-Казахстанской области от 26 января 2016 года № 18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проведения встреч с избирателями всем кандидатам в депутаты Мажилиса Парламента Республики Казахстан, областного и районного маслихатов 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1"/>
        <w:gridCol w:w="1128"/>
        <w:gridCol w:w="1128"/>
        <w:gridCol w:w="8293"/>
      </w:tblGrid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проведения встреч с избирателями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Архангелка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в здании государственного 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Архангельского сельского округа"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Благовещенка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в здании коммунального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"Благовещенская средняя школа № 2"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Фойе 2 этажа в здании коммунального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Казанка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Зрительный зал в здании Казанского сельского клуба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Кайранколь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в здании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"Кайранкольская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Кладбинка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Фойе 1 этажа в здании коммунального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"Кладбинская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Святодуховка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в здании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"Средняя школа имени Сабита Муканова"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Мирное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в здании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"Мирненская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в здании коммунального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"Озерненская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Буденное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в здании коммунального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"Буденовская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Пресноредуть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в здании коммунального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"Пресноредутская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Пресновка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в здании коммунального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"Пресновская средняя школа № 2"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Троицкое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Фойе 3 этажа в здании коммунального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"Троицкая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