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f3b8" w14:textId="010f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4 августа 2016 года N 175. Зарегистрировано Департаментом юстиции Северо-Казахстанской области 31 августа 2016 года N 3886. Утратило силу постановлением акимата Жамбылского района Северо-Казахстанской области от 31 июля 2019 года №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Жамбылского района Северо-Казахстанской области от 31.07.2019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Жамбылского района Северо-Казахстанской области от 03.08.2017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 Жамбылского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Ответственность за исполнением настоящего постановления возложить на государственное учреждение "Отдел экономики и финансов Жамбылского района".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опубликования, но распространяется на правоотношения, возникшие с 11 февраля 2016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 августа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постановлению акимата Жамбылского района Северо-Казахстанской области от 04 августа 2016 года № 175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 Жамбылского района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здравоохранения: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и государственного казенного предприятия районного значения;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руководителя государственного учреждения и государственного казенного предприятия районного значения;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аптекой (отделом лекарственного обеспечения) государственного учреждения и государственного казенного предприятия районного значения;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врачи всех специальностей;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(ий) сестра (брат);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провизор (фармацевт);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психолог;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 всех специальностей;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фельдшер;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акушер(ка);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зубной врач (дантист);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зубной техник (лаборант зубопротезного отделения, кабинета);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лаборант (медицинский);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рентгенолаборант;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работник.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социального обеспечения: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центра занятости населения района;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отделением надомного обслуживания, являющийся структурным подразделением организации районного значения;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консультант по социальной работе;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по социальной работе;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работник по оценке и определению потребности в специальных социальных услугах;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работник по уходу за престарелыми и инвалидами;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работник по уходу за детьми-инвалидами старше 18 лет с психоневрологическими заболеваниями;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структурного подразделения центра (службы) занятости.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образования: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и государственного казенного предприятия районного значения (кроме малокомплектной школы, дошкольной организаций образования, методического кабинета (центра), кабинет психолого-педагогической коррекции);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государственного учреждения и государственного казенного предприятия районного значения (кроме малокомплектной школы);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учителя всех специальностей организаций дошкольного, начального, основного среднего, общего среднего образования, специальных (коррекционных) и специализированных организаций образования;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учитель-дефектолог (олигофренопедагог, сурдопедагог, тифлопедагог);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учитель-логопед;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преподаватель-организатор начальной военной подготовки;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педагог-психолог;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инструктор по физкультуре (основных служб);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музыкальный руководитель (основных служб);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воспитатель;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педагог;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вожатый;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методист (основных служб);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(ий) сестра (брат);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диетическая сестра;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библиотекой;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библиотекарь;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переводчик;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социолог-аналитик;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лаборант;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логопед;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культуры: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и государственного казенного предприятия районного значения;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государственного учреждения и государственного казенного предприятия районного значения;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библиотекарь;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редактор (основных служб);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режиссер;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звукорежиссер;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культорганизатор (основных служб);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методист всех наименований (основных служб);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музыкальный руководитель;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художники всех наименований (основных служб);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хореограф;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подразделения, занятого административно-хозяйственным обслуживанием государственного учреждения и государственного казенного предприятия.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спорта: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и государственного казенного предприятия районного значения;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государственного учреждения и государственного казенного предприятия районного значения;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тренер районного значения;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тренер;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тренер-преподаватель;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инструктор-спортсмен.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