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0a96" w14:textId="4eb0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перерегистрации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8 января 2016 года № 03. Зарегистрировано Департаментом юстиции Северо-Казахстанской области 12 января 2016 года № 3540. Утратило силу постановлением акимата Кызылжарского района Северо-Казахстанской области от 18 ноября 2016 года № 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зарегистрированного в Министерстве юстиции Республики Казахстан 26 сентября 2014 года № 9756,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Произвести перерегистрацию государственного учреждения "Кызылжарский районный отдел жилищно-коммунального хозяйства, пассажирского транспорта, автомобильных дорог, строительства, архитектуры и градостроительства", с присвоением следующего наименования: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25 декабря 2015 года № 607 "О перерегистрации государственного учреждения "Кызылжарский районный отдел жилищно-коммунального хозяйства, пассажирского транспорта и автомобильных дорог" (зарегистрировано в Реестре государственной регистрации нормативных правовых актов за № 3520 от 28 декабря 2015 года, опубликовано в газете "Маяк" № 2 (5558) от 7 января 2016 года, в газете "Қызылжар" № 2 (620) от 7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"Кызылжарский районный отдел архитектуры, строительства, жилищно-коммунального хозяйства, пассажирского транспорта и автомобильных дорог" провести государственную перерегистрацию в органах юстиции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Кызылжарского района Есжанова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Кызылжарского района Северо-Казахстанской области от 08 января 2016 года № 03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"Кызылжарский районный отдел архитектуры, строительства, жилищно-коммунального хозяйства, пассажирского транспорта и автомобильных дорог"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является государственным органом Республики Казахстан, осуществляющим руководство в сфере регулирования архитектуры, строительства, жилищно-коммунального хозяйства, пассажирского транспорта и автомобильных дорог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дорог",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Учредителем и уполномоченным органом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является акимат Кызылжарского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дорог": 150700, Республика Казахстан, Северо-Казахстанская область, Кызылжарский район, аул Бесколь,улица Институтская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"Қызылжар аудандық сәулет, құрылыс, тұрғын үй-коммуналдық шаруашылығы, жолаушылар көлігі және автомобиль жолдары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"Кызылжарский районный отдел архитектуры, строительства, жилищно-коммунального хозяйства, пассажирского транспорта и автомобильных дорог"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"Кызылжарский районный отдел архитектуры, строительства, жилищно-коммунального хозяйства, пассажирского транспорта и автомобильных дорог"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является осуществление государственного управления в сфере архитектуры, строительства, жилищно-коммунального хозяйства, пассажирского транспорта 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сфере архитектуры, строительства, жилищно-коммунального хозяйства, пассажирского транспорта и автомобильных дорог на территории Кызылжарского района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полномочий, направленных на решение задач комплексного формирования застройки, транспортной и социальной инфраструктуры и благоустройства населенных пунктов в соответствии с требованиями экологии 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физическим и юридическим лицам в сфере архитектуры, строительства,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управление районным коммунальным жилищным фондом.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сфере архитектуры и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реализации утвержденной в установленном законодательном порядке комплексной схемы градостроительного планирования территории района (проекта детальной планировки населенных пунктов, схем застройки населенных пунктов, генеральных планов населенных пунктов);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проекта решений акима района по определению состава и назначения комиссии по приемке объектов (комплексов) в эксплуатацию в порядке, установленном 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строящихся и намечаемых к строительству объектов и комплексов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предложений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 решения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акт выбора земельного участка с его ситуационной схемой и направлении его на согласование одновременно всем заинтересованным государственным органам при испрашивании земельного участка для строительства объекта в черте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согласование окончательного акта выбора земельного участка с заявителем путем направления уведомления посредством веб-портала "электронного правительства" или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размещение информации по утвержденным схемам генеральных планов, планам детальной планировки, схемам инженерных коммуникаций населенных пунктов на интернет-ресурсе и специальных информационных стендах в местах, доступных для населения, с периодичностью обновления данных ежеквартально;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оформление заключения об отказе в предоставлении права на земельный участок в случае занятости испрашиваемого для строительства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размещение информации о подготовке площадок для отвода и о списках очередности на получение земельного участка для индивидуального жилищного строительства на специальных информационных стендах и (или) опубликование в районных средствах массовой информации не реже одного раза в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государственных услуг в сфере архитектуры и строительства в пределах компетенции и в порядке, установленном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 в сфере архитектуры и строительства,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сфере жилищно-коммунального хозяйства, пассажирского транспорта и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строительство жилья коммунального жилищного фонда и его распределение;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организации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аренды жилищ из коммунального жилищного фонда с нанимателями;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возмещения расходов по изготовлению технических паспортов на объект кондоминиума при первоначальной регистрации кондоминиума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передачи в собственность граждан Республики Казахстан жилищ из коммунального жилищного фонда на условиях и в порядке,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работы по благоустройству, санитарной очистке населенных пунктов района, обращения с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координация работы организаций по подготовке к работе в осенне-зимний период, проведение мониторинг хода заготовки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управление сетью автомобильных дорог районного значения общего пользования,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строительству, реконструкции, эксплуатации, ремонту и содержанию автомобильных дорог общего пользования районного значения,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регулярных сельских и внутрирайонных перевозок пассажиров и багажа, утверждение их маршрутов, организация и проведение конкурсов на право их обслуживания, и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реестра маршрутов регулярных сельских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разработка и утверждение схемы и порядка перевозки в общеобразовательные школы детей, проживающих в отдаленных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субсидирования убытков перевозчиков при осуществлении социально значимых перевозок пассажиров на сельских и внутрирайонных сообщениях;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реестра физических и юридических лиц, подавших уведомление о начале осуществления деятельности по установке и обслуживанию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 в сфере жилищно-коммунального хозяйства, пассажирского транспорта и автомобильных дорог,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в акимат района на рассмотрение предложения по целям, приоритетам стратегии в сфере архитектуры, строительства,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органов, учреждений, организаций, должностных лиц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вести служебную переписку с государственными и негосударственными организациями по вопросам, отнесенным к ведению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района, районного маслихата, районных консультативно-совещательных органов по вопросам,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посещать в установленном порядке объекты строительства и реконструкции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в пределах своей компетенции решения по вопросам реализации новой жилищной политики, застройки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готовить проекты решений акима района о создании государственной приемочной и приемочной комиссий по приемке объектов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"Кызылжарский районный отдел архитектуры, строительства, жилищно-коммунального хозяйства, пассажирского транспорта и автомобильных дорог" осуществляется руководителем, который несет персональную ответственность за выполнение возложенных на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и руководит работой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и несет персональную ответственность за выполнение возложенных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акиму района штатное расписание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рассмотрение акимату и акиму района проекты нормативных правовых актов и другие документы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должности и освобождает от должностей сотрудников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определяет должностные обязанности работников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решает вопросы поощрения и налагает дисциплинарные взыскания на сотрудников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дорог", а также дает указания, обязательные для исполнения сотрудниками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закупках в государственном учреждении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 в государственном учреждении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соблюдение антикоррупционного законодательства сотрудниками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формируется за счет имущества, переданного ему собственником, а также имущества (включения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"Кызылжарский районный отдел архитектуры, строительства, жилищно-коммунального хозяйства, пассажирского транспорта и автомобильных дорог"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Организация, находящаяся в ведении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В ведении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находится государственное коммунальное предприятие на праве хозяйственного ведения "Жигер" акимата Кызылжарского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Режим работы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Режим работы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 определяется регламентом государственного учреждения "Кызылжарский районный отдел архитектуры, строительства,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