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7401" w14:textId="3277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всем кандидатам предвыборной агитации для проведения встреч с избирателями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28 января 2016 года № 40. Зарегистрировано Департаментом юстиции Северо-Казахстанской области 8 февраля 2016 года № 3606. Утратило силу постановлением акимата Кызылжарского района Северо-Казахстанской области от 6 мая 2019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Кызылжарской районной избирательной комиссией (по согласованию) места для размещения агитационных печатных материалов для всех кандидатов предвыборной агитации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проведения встреч с избирателями всем кандидатам предвыборной агитации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19 февраля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 января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Султангазин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28 января 2016 года № 40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предвыборной агитации на территории Кызылжарского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963"/>
        <w:gridCol w:w="9843"/>
      </w:tblGrid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Архангельское 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центральной площади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Малышка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 центральной площади села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центральной площади, прилегающей к зданию коммунального государственного учреждения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Байтерек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магазину "Байтерек" (по согласованию)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коммунального государственного учреждения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центральной площади села напротив конторы СК "Вагулинское" (по согласованию)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центральной площади села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государственного учреждения "Аппарат акима Куйбышевского сельского округа"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государственного учреждения "Аппарат акима Лесного сельского округа"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центральной площади села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Прибрежное 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коммунального государственного учреждения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Дома культуры государственного учреждения "Аппарат акима Рощинского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территории, прилегающей к зданию коммунального государственного учреждения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площади Победы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9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 государственного учреждения "Аппарат акима Якорьского сельского округа"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28 января 2016 года № 40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всех кандидатов предвыборной агитации на территории Кызылжарского района Северо-Казахстанской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1242"/>
        <w:gridCol w:w="9131"/>
      </w:tblGrid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Архангельское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Малышка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Бесколь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"Северо-Казахстанский научно-исследовательский институт животноводства и растениеводства" (по согласованию)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государственного учреждения "Вагулинский сельский клуб Кызылжарского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"Орловский и К" (по согласованию)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Новоникольское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Прибрежное 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коммунального государственного учреждения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государственного учреждения "Аппарат акима Рощинского сельского округа"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Токушинская сельская библиотека коммунального государственного учреждения "Централизованная библиотечная система отдела культуры и развития языков акимата Кызылжарского района"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