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ec51" w14:textId="453e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Кызылжарского района Северо-Казахстанской области от 03 апреля 2014 года № 07 "Об образовании избирательных участков на территории Кызылжарского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района Северо-Казахстанской области от 28 января 2016 года № 02. Зарегистрировано Департаментом юстиции Северо-Казахстанской области 8 февраля 2016 года № 3607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Кызылжарского района Северо-Казахстанской области от 03 апреля 2014 года №07 "Об образовании избирательных участков на территории Кызылжарского района Северо-Казахстанской области" (зарегистрированного в Реестре государственной регистрации нормативных правовых актов за № 2695 от 30 апреля 2014 года, опубликовано в газете "Маяк" от 30 мая 2014 года за №22 (5473), в газете "Қызылжар" от 30 мая 2014 года №22 (569))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руководителя аппарата акима Кызылжарского района Северо-Казахстанской области Акылбекову Ж.Х.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января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Султангазин Н.К.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Кызылжарского района Северо-Казахстанской области от 28 января 2016 года № 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Кызылжарского района Северо-Казахстанской области от 03 апреля 2014 года № 07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Избирательный участок № 286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Архангельское, здание коммунального государственного учреждения "Архангельская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Архангельское;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Избирательный участок № 287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Новокаменка, здание коммунального государственного учреждения "Новокаменская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Новокаменка;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Избирательный участок № 288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Асаново, здание коммунального государственного учреждения "Асановская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 : село Асаново;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Избирательный участок № 289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Толмачевка, медицинский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Толмачевка;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Избирательный участок № 290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Михайловка, здание бывшей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Михайловка, село Малое Белое;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Избирательный участок № 291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Плоское, здание коммунального государственного учреждения "Плоская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Плоское;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Избирательный участок № 292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Большая Малышка, здание коммунального государственного учреждения "Большемалышенская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Большая Малышка;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Избирательный участок № 293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Барневка, здание коммунального государственного учреждения "Барневская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Барневка;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Избирательный участок № 294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Гончаровка, здание фельдшерского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Гончаровка;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Избирательный участок № 295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Ташкентка, здание конторы товарищества с ограниченной ответственностью "СБИ-Агро Ташентка"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Ташкентка;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Избирательный участок № 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аул Бесколь, улица Октябрьская, 17, здание конторы товарищества с ограниченной ответственностью "Бишкульская птицефабрика"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улицы: Брусиловского, Луговая, Аль-Фараби, Курмангазы, Труда, Сейфулина, Габита Мусрепова, Казахстанская, Кызылжарская, Сатпаева, Южная, Полевая, Кунаева, Толе Би, Некрасова, Садовая, Чокана Уалиханова, Бишкульская, Жумабаева, Маметовой, Кенесары, Райымбек-Батыра, Казыбек Би, Кожаберген-Жирау, Алтынсарина, Цветочная, Циолковского, Шухова, Бауыржана Момышулы, Юбилейная, Мусабаева, Магистральная, Восточная, Энтузиастов, Карима Сутюшева, Ауэзова, 60 лет Победы, Конституции, Абулхаира, ЗелҰная, Первомайская, Сенатская, Фабричная, Есенина, Степная, Пушкина, Солнечная, Мира, Октябрьская, Пирогова, Лесная, Дагестанская, Райавтодор;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проезды: Брусиловского, Труда, Садовый, Бишкульский, Пирогова;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Избирательный участок № 297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аул Бесколь, улица Гагарина 10, здание коммунального государственного казенного предприятия "Кызылжарский районный Дом культуры акимата Кызылжарского района Северо-Казахстанской области Министерства культуры и информации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Комарова - 1-49;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Калинина - 1-34;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улицы: Озерная, Молодежная, Театральная, Ленина, Пионерская, Ульянова, Строительная, Дорожная;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Избирательный участок № 298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аул Бесколь, улица Новая 20, здание территориальной инспекции Министерства сельского хозяйства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Комарова - 50-73;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Целинная - 36,38,40,44а,46,48,50,56,58,60,62;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Калинина - 35а-41, 36а-40;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улицы: Сабита Муканова, Рабочая, Куйбышева, Абая, Ипподромная, Комсомольская, Дзержинского, Северная, Дачная, Джамбула, Сенная, Новая, Монтажников, Степана Разина;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Избирательный участок № 299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аул Бесколь, улица Институтская 5, здание коммунального государственного учреждения "Бескольская средняя школа №2" государственного учреждения "Кызылжарский районный отдел образования" акимата Кызылжарского района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Береговая - 1, 3, 5, 7, 9, 11, 13, 15, 17, 19,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Кирова - 1-36;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Советская - 1-34, 36,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Почтовая - 1-34;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Фурманова - 1-13,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Спортивная - 1, 3, 5, 7,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Горького - 2-40;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улицы: Ибраева, Карасай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проезды: Панфилова, Фурманова;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Избирательный участок № 300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аул Бесколь, улица Институтская 1, здание коммунального государственного учреждения "Школа-лицей "Парасат" государственного учреждения "Кызылжарский районный отдел образования" акимата Кызылжарского района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Береговая - 23, 25, 27,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Кирова - 38-94, 96;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Горького - 41-88;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Советская - 43-102;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Фурманова - 14-53;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Спортивная - 12-28;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Стройдвор;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Почтовая - 35-70;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улицы: Институтская, Школьная, Букетова;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Избирательный участок № 301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Подгорное, здание коммунального государственного учреждения "Подгорненская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Подгорное;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Избирательный участок № 302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Приишимка, здание коммунального государственного учреждения "Приишимская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Приишимка, село Карлуга;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Избирательный участок № 303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Чапаево, здание коммунального государственного учреждения "Чапаевская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Чапаево,село Трудовая Нива;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Избирательный участок № 304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аул Байтерек, здание товарищества с ограниченной ответственностью "Элита Север"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Границы участка: аул Байтерек;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Избирательный участок № 305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Бугровое, здание коммунального государственного учреждения "Бугровская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Бугровое, село Николаевка, село Новогеоргиевка;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Избирательный участок № 306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Сосновка, здание Лесного государственного лесничества;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Сосновка;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Избирательный участок № 307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Красноперовка, здание фельдшерского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Красноперовка;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Избирательный участок № 308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Вагулино, здание Вагулинского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Вагулино;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Избирательный участок № 309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Кустовое, здание Кустовского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Кустовое;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Избирательный участок № 310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Желяково, здание коммунального государственного учреждения "Желяковская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Желяково;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Избирательный участок № 311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Красноярка, здание коммунального государственного учреждения "Красноярская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Красноярка;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Избирательный участок № 312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Виноградовка, здание коммунального государственного учреждения "Сивковская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Виноградовка;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Избирательный участок № 313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Сумное, здание коммунального государственного учреждения "Сумская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Сумное, село Исаковка;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Избирательный участок № 315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Долматово, здание Долматовского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Долматово;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Избирательный участок № 316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область,Кызылжарский район, село 2-ой Красный Яр, здание фельдшерского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2-ой Красный Яр;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Избирательный участок № 317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Боголюбово, здание коммунального государственного учреждения "Боголюбовская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Боголюбово;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Избирательный участок № 318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Боголюбово, здание коммунального государственного учреждения "Кызылжарский аграрно-технический колледж";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Боголюбово;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Избирательный участок № 319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область,Кызылжарский район, село Боголюбово, здание магазина "Мирас" (по согласованию) центральная усадьба;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Боголюбово;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Избирательный участок № 320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Надежка, здание коммунального государственного учреждения "Надеждинская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Надежка;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Избирательный участок № 321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Вознесенка, здание коммунального государственного учреждения "Вознесенская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Вознесенка;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Избирательный участок № 322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Пресновка, здание Пресновского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Пресновка;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Избирательный участок № 323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Глубокое, здание коммунального государственного учреждения "Глубоковская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Глубокое;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Избирательный участок № 324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Налобино, здание коммунального государственного учреждения "Налобинская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Налобино, село Николаевка, село Лебедки, село Гайдуково;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Избирательный участок № 325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Дубровное, здание коммунального государственного учреждения "Дубровинская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Дубровное;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Избирательный участок № 327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Новоникольское, здание коммунального государственного казенного предприятия "Дом культуры"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Новоникольское;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Избирательный участок № 328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Новоалександровка, здание Новоалександровского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Новоалександровка;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Избирательный участок № 329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Трудовое, здание Трудового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Трудовое;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Избирательный участок № 330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Петерфельд, здание коммунального государственного учреждения "Петерфельдская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Петерфельд, село Измайловка;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Избирательный участок № 331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Петерфельд, поселок нефтяников, здание ясли-сада "Ак Бота";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Петерфельд;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Избирательный участок № 332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Кондратовка, здание коммунального государственного учреждения "Кондратовская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Кондратовка, село Боровское, платформа 2603 километра;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Избирательный участок № 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 Кызылжарский район, станция Затон, здание медицинского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Затон, село Кривозерка;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Избирательный участок № 334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Прибрежное, здание коммунального государственного учреждения "Озерная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Прибрежное;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Избирательный участок № 335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Тепличное, здание клуба индивидуального предпринимателя "Боздарев"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Тепличное;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Избирательный участок № 336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область,Кызылжарский район, село Шаховское, здание коммунального государственного учреждения "Шаховская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Шаховское;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Избирательный участок № 337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Рассвет, здание коммунального государственного учреждения "Рассветская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Рассвет;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Избирательный участок № 338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Семипалатное, здание коммунального государственного учреждения "Семипалатинская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Семипалатное;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Избирательный участок № 339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Красная Горка, здание коммунального государственного учреждения "Красногоровская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Красная Горка;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Избирательный участок № 340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Водопроводное, здание коммунального государственного учреждения "Водопроводная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Водопроводное;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Избирательный участок № 341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Пеньково, здание коммунального государственного учреждения "Пеньковская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Пеньково;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Избирательный участок № 342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Березовка, здание коммунального государственного учреждения "Березовская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Березовка;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Избирательный участок № 343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Белое, здание коммунального государственного учреждения "Беловская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Белое;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Избирательный участок № 344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Знаменское, здание коммунального государственного учреждения "Совхозная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Знаменское;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Избирательный участок № 345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Байсал, здание фельдшерского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Байсал;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Избирательный участок № 346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Метлишино, здание коммунального государственного учреждения "Метлишинская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Метлишино;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60) Избирательный участок № 347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Новоникольское, здание коммунального государственного учреждения "Новоникольская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Новоникольское;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61) Избирательный участок № 348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область,Кызылжарский район, село Соколовка, здание государственного учреждения "Аппарат акима Соколовского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40 лет Победы - 2, 4, 6, 8, 10, 12, 14, 16, 18, 20, 22, 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Береговая - 5 - 63;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Шухова - 7 - 45;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Абая –3 - 98;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Комсомольская-1, 3, 5, 6, 7, 9, 10, 11,13,15,17, 20, 22, 24 - 28, 30 - 38, 40, 43,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Октябрьская - 2, 4, 5, 6, 9, 11- 13, 16 - 20, 23, 31, 32, 35 - 40, 42,44 - 47, 49, 50, 52, 54, 55, 58 - 61;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Целинная – 3 - 18, 20, 22, 23, 25, 27, 29,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Трудовая – 3 - 7, 9 - 11,13, 14, 16 - 18, 20, 23, 25 - 32, 34, 35, 37,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Интернациональная – 3 –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Полевая - 2, 4, 6, 8, 10,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Мира – 1, 2 - 12,14;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Автодора-1, 3, 5, 7, 9, 11,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Заречная – 1 - 10,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Приишимская – 1-6, 8-12, 14 - 17, 19 - 26, 28, 30, 34,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Кирова – 2, 4 - 12, 14, 15, 20, 22, 25, 28 - 30, 32, 33- 35, 37- 43, 45, 47 - 50, 52 - 54, 56 - 60, 63 - 67, 69, 70, 72, 74, 76, 78, 80, 82, 84, 86, 90, 92, 94, 96, 98, 100, 102, 104, 106;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Степная-1, 2, 4, 6, 8 - 20, 22,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Первомайская – 4, 6, 11 - 15, 19 - 25, 27, 30, 32, 34, 38,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Строительная - 2, 4, 6, 8, 10, 12, 14, 18, 20, 22, 23,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Молодежная – 1 - 14, 16 - 21, 23, 25, 27 - 29, 29а, 30 - 32, 34 - 37, 41, 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Избирательный участок № 349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Соколовка, здание коммунального государственного учреждения "Соколовская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Соколовка, улица Абая – 99 - 200;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Береговая – 64 - 185;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Шухова – 46 - 58;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Гайдара – 2 - 7, 9 - 18, 20 - 23, 25, 26, 28 - 31, 33, 35, 37, 39, 41, 41а, 43 - 45, 47, 49, 51, 53, 55, 57, 59, 61, 63, 65, 67, 69, 71, 73, 75, 77, 79, 81, 83, 85, 87, 89, 91, 95, 105, 106, 107, 108, 109, 110;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Лесная – 3 - 10, 12, 14 - 16;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Пионерская-1, 4, 7, 11, 12, 13, 16, 17, 19 – 28 - 30, 32 - 36, 38, 41 -43, 45 - 47, 49, 51, 53 - 66, 68, 70, 72, 74, 76, 78, 82;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Сибирская – 1 - 8,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Школьная - 1, 3, 4,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Березовая – 1 - 10;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Бостандыкская-1, 3,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Озерная – 1 - 121;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63) Избирательный участок № 350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область,Кызылжарский район, село Якорь, здание коммунального государственного учреждения "Якорьская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Якорь;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64) Избирательный участок № 351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Ольшанка, здание коммунального государственного учреждения "Ольшанская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Ольшанка;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65) Избирательный участок № 352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Вознесенка, здание бывшей начальной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Вознесенка;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66) Избирательный участок № 353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область,Кызылжарский район, село Вишневка, здание коммунального государственного учреждения "Вишневская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Вишневка;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67) Избирательный участок № 354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аул Бесколь, улица Ипподромная 1, здание комплекса "Кулагер"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Целинная 2, 4, 6, 8, 10, 12, 14, 16, 18, 20, 22, 24, 26, 28, 30,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улицы: Энергетиков, Ломоносова, Интернациональная, 70 лет Октября, Добровольского, Амангельды, Чайковского, Аккаинская, Новосельская.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