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e0ff" w14:textId="620e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18 марта 2016 года № 45/13. Зарегистрировано Департаментом юстиции Северо-Казахстанской области 14 апреля 2016 года № 3716. Утратило силу решением маслихата Кызылжарского района Северо-Казахстанской области от 27 февраля 2017 года № 11/5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Кызылжарского района Северо-Казахстанской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Кызылжарского районного маслихата Северо-Казахстанской области от 18 марта 2016 года № 45/13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и основывается на оценке исполнения служащим корпуса "Б" должностных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Оценка деятельности служащего корпуса "Б" проводится комиссией по оценке (далее – Комиссия), создаваемой должностным лицом, имеющим право назначения на государственную должность и освобождения от государственной должности служащего корпуса "Б" - секретарем Кызылжарского районного маслихата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 чем из пяти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секретаря Кызылжарского районного маслихата Северо-Казахстанской области, путем внесения изменения в распоряжение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по кадровой работе.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(фамилия, имя, отчество (при его наличии), занимаемая должность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по кадровой работе.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по кадровой работе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секретаря Кызылжарского районного маслихата Северо-Казахстанской области, непосредственного руководителя структурного подразделения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по кадровой работе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главным специалистом по кадровой работе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30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по кадровой работе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Главным специалистом по кадровой работе осуществляется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 кв 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 кв–квартальная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∑год = 0,3* ∑кв. + 0,6 * ∑ ИП + 0,1*∑к,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∑год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по кадровой работеобеспечивает проведение заседания Комиссии по оценки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-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должностную инструкцию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допущении ошибки главным специалистом по кадровой работе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главного специалиста по кадровой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территориальном департаменте уполномоченного органа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Территориальный департамент уполномоченного органа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учреждению "Аппарат маслихата Кызылжарского района Северо-Казахстанской области"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государственному учреждению "Аппарат маслихата Кызылжарского района Северо-Казахстанской области" в течение двух недель в территориальный департамент уполномоченного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</w:t>
            </w:r>
          </w:p>
        </w:tc>
      </w:tr>
    </w:tbl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4"/>
    <w:bookmarkStart w:name="z1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 (при его наличии) 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</w:t>
            </w:r>
          </w:p>
        </w:tc>
      </w:tr>
    </w:tbl>
    <w:bookmarkStart w:name="z1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3"/>
        <w:gridCol w:w="6477"/>
      </w:tblGrid>
      <w:tr>
        <w:trPr>
          <w:trHeight w:val="30" w:hRule="atLeast"/>
        </w:trPr>
        <w:tc>
          <w:tcPr>
            <w:tcW w:w="5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 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 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</w:t>
            </w:r>
          </w:p>
        </w:tc>
      </w:tr>
    </w:tbl>
    <w:bookmarkStart w:name="z1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6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</w:t>
            </w:r>
          </w:p>
        </w:tc>
      </w:tr>
    </w:tbl>
    <w:bookmarkStart w:name="z1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2"/>
    <w:bookmarkStart w:name="z1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оценки деятельности административных государственных служащих корпуса "Б" государственного учреждения "Аппарат маслихата Кызылжарского района Северо-Казахстанской области" </w:t>
            </w:r>
          </w:p>
        </w:tc>
      </w:tr>
    </w:tbl>
    <w:bookmarkStart w:name="z1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9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5"/>
    <w:bookmarkStart w:name="z1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 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