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880b" w14:textId="2028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14 июня 2016 года № 234. Зарегистрировано Департаментом юстиции Северо-Казахстанской области 12 июля 2016 года № 3814. Утратило силу постановлением акимата Кызылжарского района Северо-Казахстанской области от 21 мая 2019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23 ноября 2015 года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29 февраля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июня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14 июня 2016 года № 234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районной больницы;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заведующие клиническими и параклиническими подразделениями районной больницы;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руководители отделения, службы, отдела (учебно-вспомогательного, медицинской статистики, организационно-методического и статистического, информационно-аналитического, педагогического);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 аптекой (отделом лекарственного обеспечения);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врачи всех специальностей;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средний медицинский персонал всех специальностей,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медицинская(ий) сестра (брат);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диетическая сестра;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лаборант (медицинский);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акушерка;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зубной врач;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зубной техник;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престарелыми и инвалидами;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уходу за детьми-инвалидами старше 18 лет с психоневрологическими заболеваниями;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консультант по социальной работе;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 занятости;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центра занятости.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государственного казенного предприятия;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государственного учреждения;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казенного предприятия;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кабинета психолого-педагогической коррекции;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инструктор по плаванию;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воспитатель;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 дополнительного образования;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заведующий методического кабинета;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методист;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мастер производственного обучения;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медицинская(ий) сестра (брат);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заведующий библиотекой;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вожатый;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заведующий интернатом;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врачи всех специальностей;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инструктор по физической культуре;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диетическая сестра.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4.Должности специалистов в области культуры: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библиотекой;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методист всех наименований (основных служб);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аккомпаниатор;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звукорежиссер;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хореограф;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художественный руководитель;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режиссер;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государственного учреждения сельского значения;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редактор.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казенного предприятия;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казенного предприятия;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методист;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всех специльностей;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тренер.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в области ветеринарии: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ветеринарной станции;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врач;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