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9278" w14:textId="1629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21 декабря 2015 года № 43/3 "О Кызылжарском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28 июля 2016 года № 6/8. Зарегистрировано Департаментом юстиции Северо-Казахстанской области 22 августа 2016 года № 3865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21 декабря 2015 года № 43/3 "О Кызылжарском районном бюджете на 2016-2018 годы" (зарегистрировано в Реестре государственной регистрации нормативных правовых актов под № 3538 от 12 января 2016 года, опубликовано от 15 января 2016 года в газетах "Қызылжар", "Маяк")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Кызылжарский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4 345 260,1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709 539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16 962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25 591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3 593 168,1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4 362 679,6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10 344,3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32 083,3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21 739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4 519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4 519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- 32 282,8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бюджета – 32 282,8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31 815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39 506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39 973,8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"13. Утвердить резерв местного исполнительного органа района на 2016 год в сумме 2032,1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Оралұлы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28 июля 2016 года №6/8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21 декабря 2015 года №43/3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98"/>
        <w:gridCol w:w="898"/>
        <w:gridCol w:w="4344"/>
        <w:gridCol w:w="2619"/>
        <w:gridCol w:w="633"/>
        <w:gridCol w:w="237"/>
        <w:gridCol w:w="237"/>
        <w:gridCol w:w="238"/>
        <w:gridCol w:w="156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4 345 260,1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3 593 168,1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3 593 168,1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3 593 168,1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4 362 679,6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420 457,6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2 970 141,6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2 502 898,1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-32 282,8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28 июля 2016 года № 6/8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21 декабря 2015 года № 43/3</w:t>
            </w:r>
          </w:p>
        </w:tc>
      </w:tr>
    </w:tbl>
    <w:bookmarkStart w:name="z2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393"/>
        <w:gridCol w:w="1393"/>
        <w:gridCol w:w="5090"/>
        <w:gridCol w:w="34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2233"/>
        <w:gridCol w:w="2233"/>
        <w:gridCol w:w="2800"/>
        <w:gridCol w:w="2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1277"/>
        <w:gridCol w:w="1537"/>
        <w:gridCol w:w="1668"/>
        <w:gridCol w:w="1537"/>
        <w:gridCol w:w="1537"/>
        <w:gridCol w:w="1538"/>
        <w:gridCol w:w="19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393"/>
        <w:gridCol w:w="1393"/>
        <w:gridCol w:w="5090"/>
        <w:gridCol w:w="34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421"/>
        <w:gridCol w:w="1134"/>
        <w:gridCol w:w="1134"/>
        <w:gridCol w:w="1134"/>
        <w:gridCol w:w="1422"/>
        <w:gridCol w:w="1422"/>
        <w:gridCol w:w="1134"/>
        <w:gridCol w:w="1134"/>
        <w:gridCol w:w="11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1273"/>
        <w:gridCol w:w="1058"/>
        <w:gridCol w:w="1273"/>
        <w:gridCol w:w="1058"/>
        <w:gridCol w:w="1273"/>
        <w:gridCol w:w="1273"/>
        <w:gridCol w:w="1273"/>
        <w:gridCol w:w="1273"/>
        <w:gridCol w:w="12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